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236C" w:rsidRDefault="00686FA2" w:rsidP="4D8E9DCC">
      <w:r>
        <w:rPr>
          <w:noProof/>
          <w:lang w:val="en-US"/>
        </w:rPr>
        <w:drawing>
          <wp:inline distT="0" distB="0" distL="0" distR="0" wp14:anchorId="4A0ACF13" wp14:editId="5A9878E9">
            <wp:extent cx="3215640" cy="409575"/>
            <wp:effectExtent l="19050" t="0" r="3810" b="0"/>
            <wp:docPr id="530664212" name="picture" descr="POST (whit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18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74F8C0EB" wp14:editId="6D5F0528">
                <wp:simplePos x="0" y="0"/>
                <wp:positionH relativeFrom="page">
                  <wp:posOffset>0</wp:posOffset>
                </wp:positionH>
                <wp:positionV relativeFrom="page">
                  <wp:posOffset>899795</wp:posOffset>
                </wp:positionV>
                <wp:extent cx="7560310" cy="450215"/>
                <wp:effectExtent l="0" t="4445" r="2540" b="254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450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97C" w:rsidRPr="0093597C" w:rsidRDefault="00C3584F" w:rsidP="000459C8">
                            <w:pPr>
                              <w:pStyle w:val="POSTNOTE"/>
                              <w:rPr>
                                <w:rStyle w:val="Logo"/>
                                <w:rFonts w:asciiTheme="majorHAnsi" w:hAnsiTheme="majorHAnsi" w:cstheme="majorHAnsi"/>
                                <w:color w:val="000090"/>
                              </w:rPr>
                            </w:pPr>
                            <w:r>
                              <w:rPr>
                                <w:rStyle w:val="Logo"/>
                                <w:rFonts w:asciiTheme="majorHAnsi" w:hAnsiTheme="majorHAnsi" w:cstheme="majorHAnsi"/>
                                <w:color w:val="000090"/>
                              </w:rPr>
                              <w:t>APPLICATION</w:t>
                            </w:r>
                            <w:r w:rsidR="0093597C" w:rsidRPr="0093597C">
                              <w:rPr>
                                <w:rStyle w:val="Logo"/>
                                <w:rFonts w:asciiTheme="majorHAnsi" w:hAnsiTheme="majorHAnsi" w:cstheme="majorHAnsi"/>
                                <w:color w:val="000090"/>
                              </w:rPr>
                              <w:t xml:space="preserve"> BRIEFING</w:t>
                            </w:r>
                          </w:p>
                        </w:txbxContent>
                      </wps:txbx>
                      <wps:bodyPr rot="0" vert="horz" wrap="square" lIns="91440" tIns="45720" rIns="630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8C0EB" id="Rectangle 4" o:spid="_x0000_s1026" style="position:absolute;margin-left:0;margin-top:70.85pt;width:595.3pt;height:35.4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" fillcolor="#d8d8d8 [2732]" stroked="f">
                <v:textbox inset=",,17.5mm">
                  <w:txbxContent>
                    <w:p w:rsidR="0093597C" w:rsidRPr="0093597C" w:rsidRDefault="00C3584F" w:rsidP="000459C8">
                      <w:pPr>
                        <w:pStyle w:val="POSTNOTE"/>
                        <w:rPr>
                          <w:rStyle w:val="Logo"/>
                          <w:rFonts w:asciiTheme="majorHAnsi" w:hAnsiTheme="majorHAnsi" w:cstheme="majorHAnsi"/>
                          <w:color w:val="000090"/>
                        </w:rPr>
                      </w:pPr>
                      <w:r>
                        <w:rPr>
                          <w:rStyle w:val="Logo"/>
                          <w:rFonts w:asciiTheme="majorHAnsi" w:hAnsiTheme="majorHAnsi" w:cstheme="majorHAnsi"/>
                          <w:color w:val="000090"/>
                        </w:rPr>
                        <w:t>APPLICATION</w:t>
                      </w:r>
                      <w:r w:rsidR="0093597C" w:rsidRPr="0093597C">
                        <w:rPr>
                          <w:rStyle w:val="Logo"/>
                          <w:rFonts w:asciiTheme="majorHAnsi" w:hAnsiTheme="majorHAnsi" w:cstheme="majorHAnsi"/>
                          <w:color w:val="000090"/>
                        </w:rPr>
                        <w:t xml:space="preserve"> BRIEFING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793188">
        <w:rPr>
          <w:rStyle w:val="Logo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2392434D" wp14:editId="00AC3AF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899795"/>
                <wp:effectExtent l="0" t="0" r="889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899795"/>
                        </a:xfrm>
                        <a:prstGeom prst="rect">
                          <a:avLst/>
                        </a:prstGeom>
                        <a:solidFill>
                          <a:srgbClr val="0000FF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89CAB" id="Rectangle 3" o:spid="_x0000_s1026" style="position:absolute;margin-left:0;margin-top:0;width:595.3pt;height:70.8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" fillcolor="blue" stroked="f">
                <v:fill opacity="46003f"/>
                <w10:wrap anchorx="page" anchory="page"/>
                <w10:anchorlock/>
              </v:rect>
            </w:pict>
          </mc:Fallback>
        </mc:AlternateContent>
      </w:r>
    </w:p>
    <w:p w:rsidR="6613C0F6" w:rsidRDefault="00707861" w:rsidP="6613C0F6">
      <w:pPr>
        <w:pStyle w:val="Title"/>
        <w:sectPr w:rsidR="6613C0F6" w:rsidSect="003428C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1906" w:h="16838" w:code="9"/>
          <w:pgMar w:top="1418" w:right="992" w:bottom="992" w:left="992" w:header="425" w:footer="709" w:gutter="0"/>
          <w:cols w:space="708"/>
          <w:titlePg/>
          <w:docGrid w:linePitch="360"/>
        </w:sectPr>
      </w:pPr>
      <w:r>
        <w:rPr>
          <w:sz w:val="56"/>
          <w:szCs w:val="56"/>
        </w:rPr>
        <w:t>Title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332"/>
        <w:gridCol w:w="4775"/>
      </w:tblGrid>
      <w:tr w:rsidR="00721427" w:rsidRPr="009143F3" w:rsidTr="3F692294"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93597C" w:rsidRDefault="00832762" w:rsidP="00832762">
            <w:pPr>
              <w:pStyle w:val="Imageplacement"/>
            </w:pPr>
            <w:r w:rsidRPr="002B7C6D">
              <w:rPr>
                <w:noProof/>
                <w:lang w:val="en-US"/>
              </w:rPr>
              <w:drawing>
                <wp:inline distT="0" distB="0" distL="0" distR="0" wp14:anchorId="6F118D6B" wp14:editId="02CF06AB">
                  <wp:extent cx="3075709" cy="2286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877" cy="2286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C0211" w:rsidRPr="00045932" w:rsidRDefault="4D8E9DCC" w:rsidP="4D8E9DCC">
            <w:pPr>
              <w:pStyle w:val="OverviewPara"/>
              <w:rPr>
                <w:rFonts w:ascii="Arial" w:eastAsia="Arial" w:hAnsi="Arial" w:cs="Arial"/>
              </w:rPr>
            </w:pPr>
            <w:r w:rsidRPr="4D8E9DCC">
              <w:rPr>
                <w:lang w:eastAsia="en-GB"/>
              </w:rPr>
              <w:t xml:space="preserve">Obit </w:t>
            </w:r>
            <w:proofErr w:type="spellStart"/>
            <w:r w:rsidRPr="4D8E9DCC">
              <w:rPr>
                <w:lang w:eastAsia="en-GB"/>
              </w:rPr>
              <w:t>dolupidelit</w:t>
            </w:r>
            <w:proofErr w:type="spellEnd"/>
            <w:r w:rsidRPr="4D8E9DCC">
              <w:rPr>
                <w:lang w:eastAsia="en-GB"/>
              </w:rPr>
              <w:t xml:space="preserve"> </w:t>
            </w:r>
            <w:proofErr w:type="spellStart"/>
            <w:r w:rsidRPr="4D8E9DCC">
              <w:rPr>
                <w:lang w:eastAsia="en-GB"/>
              </w:rPr>
              <w:t>quamusti</w:t>
            </w:r>
            <w:proofErr w:type="spellEnd"/>
            <w:r w:rsidRPr="4D8E9DCC">
              <w:rPr>
                <w:lang w:eastAsia="en-GB"/>
              </w:rPr>
              <w:t xml:space="preserve"> </w:t>
            </w:r>
            <w:proofErr w:type="spellStart"/>
            <w:r w:rsidRPr="4D8E9DCC">
              <w:rPr>
                <w:lang w:eastAsia="en-GB"/>
              </w:rPr>
              <w:t>reritatest</w:t>
            </w:r>
            <w:proofErr w:type="spellEnd"/>
            <w:r w:rsidRPr="4D8E9DCC">
              <w:rPr>
                <w:lang w:eastAsia="en-GB"/>
              </w:rPr>
              <w:t xml:space="preserve">, </w:t>
            </w:r>
            <w:proofErr w:type="spellStart"/>
            <w:r w:rsidRPr="4D8E9DCC">
              <w:rPr>
                <w:lang w:eastAsia="en-GB"/>
              </w:rPr>
              <w:t>nessitae</w:t>
            </w:r>
            <w:proofErr w:type="spellEnd"/>
            <w:r w:rsidRPr="4D8E9DCC">
              <w:rPr>
                <w:lang w:eastAsia="en-GB"/>
              </w:rPr>
              <w:t xml:space="preserve"> </w:t>
            </w:r>
            <w:proofErr w:type="spellStart"/>
            <w:r w:rsidRPr="4D8E9DCC">
              <w:rPr>
                <w:lang w:eastAsia="en-GB"/>
              </w:rPr>
              <w:t>escias</w:t>
            </w:r>
            <w:proofErr w:type="spellEnd"/>
            <w:r w:rsidRPr="4D8E9DCC">
              <w:rPr>
                <w:lang w:eastAsia="en-GB"/>
              </w:rPr>
              <w:t xml:space="preserve"> sit </w:t>
            </w:r>
            <w:proofErr w:type="spellStart"/>
            <w:r w:rsidRPr="4D8E9DCC">
              <w:rPr>
                <w:lang w:eastAsia="en-GB"/>
              </w:rPr>
              <w:t>aut</w:t>
            </w:r>
            <w:proofErr w:type="spellEnd"/>
            <w:r w:rsidRPr="4D8E9DCC">
              <w:rPr>
                <w:lang w:eastAsia="en-GB"/>
              </w:rPr>
              <w:t xml:space="preserve"> </w:t>
            </w:r>
            <w:proofErr w:type="spellStart"/>
            <w:r w:rsidRPr="4D8E9DCC">
              <w:rPr>
                <w:lang w:eastAsia="en-GB"/>
              </w:rPr>
              <w:t>volorib</w:t>
            </w:r>
            <w:proofErr w:type="spellEnd"/>
            <w:r w:rsidRPr="4D8E9DCC">
              <w:rPr>
                <w:lang w:eastAsia="en-GB"/>
              </w:rPr>
              <w:t xml:space="preserve"> </w:t>
            </w:r>
            <w:proofErr w:type="spellStart"/>
            <w:r w:rsidRPr="4D8E9DCC">
              <w:rPr>
                <w:lang w:eastAsia="en-GB"/>
              </w:rPr>
              <w:t>usandebis</w:t>
            </w:r>
            <w:proofErr w:type="spellEnd"/>
            <w:r w:rsidRPr="4D8E9DCC">
              <w:rPr>
                <w:lang w:eastAsia="en-GB"/>
              </w:rPr>
              <w:t xml:space="preserve"> </w:t>
            </w:r>
            <w:proofErr w:type="spellStart"/>
            <w:r w:rsidRPr="4D8E9DCC">
              <w:rPr>
                <w:lang w:eastAsia="en-GB"/>
              </w:rPr>
              <w:t>estio</w:t>
            </w:r>
            <w:proofErr w:type="spellEnd"/>
            <w:r w:rsidRPr="4D8E9DCC">
              <w:rPr>
                <w:lang w:eastAsia="en-GB"/>
              </w:rPr>
              <w:t xml:space="preserve">. Nam </w:t>
            </w:r>
            <w:proofErr w:type="spellStart"/>
            <w:r w:rsidRPr="4D8E9DCC">
              <w:rPr>
                <w:lang w:eastAsia="en-GB"/>
              </w:rPr>
              <w:t>fuga</w:t>
            </w:r>
            <w:proofErr w:type="spellEnd"/>
            <w:r w:rsidRPr="4D8E9DCC">
              <w:rPr>
                <w:lang w:eastAsia="en-GB"/>
              </w:rPr>
              <w:t xml:space="preserve">. Ut </w:t>
            </w:r>
            <w:proofErr w:type="spellStart"/>
            <w:r w:rsidRPr="4D8E9DCC">
              <w:rPr>
                <w:lang w:eastAsia="en-GB"/>
              </w:rPr>
              <w:t>antinve</w:t>
            </w:r>
            <w:proofErr w:type="spellEnd"/>
            <w:r w:rsidRPr="4D8E9DCC">
              <w:rPr>
                <w:lang w:eastAsia="en-GB"/>
              </w:rPr>
              <w:t xml:space="preserve"> </w:t>
            </w:r>
            <w:proofErr w:type="spellStart"/>
            <w:r w:rsidRPr="4D8E9DCC">
              <w:rPr>
                <w:lang w:eastAsia="en-GB"/>
              </w:rPr>
              <w:t>lloremo</w:t>
            </w:r>
            <w:proofErr w:type="spellEnd"/>
            <w:r w:rsidRPr="4D8E9DCC">
              <w:rPr>
                <w:lang w:eastAsia="en-GB"/>
              </w:rPr>
              <w:t xml:space="preserve"> </w:t>
            </w:r>
            <w:proofErr w:type="spellStart"/>
            <w:r w:rsidRPr="4D8E9DCC">
              <w:rPr>
                <w:lang w:eastAsia="en-GB"/>
              </w:rPr>
              <w:t>luptur</w:t>
            </w:r>
            <w:proofErr w:type="spellEnd"/>
            <w:r w:rsidRPr="4D8E9DCC">
              <w:rPr>
                <w:lang w:eastAsia="en-GB"/>
              </w:rPr>
              <w:t xml:space="preserve"> alit </w:t>
            </w:r>
            <w:proofErr w:type="spellStart"/>
            <w:r w:rsidRPr="4D8E9DCC">
              <w:rPr>
                <w:lang w:eastAsia="en-GB"/>
              </w:rPr>
              <w:t>landign</w:t>
            </w:r>
            <w:proofErr w:type="spellEnd"/>
            <w:r w:rsidRPr="4D8E9DCC">
              <w:rPr>
                <w:lang w:eastAsia="en-GB"/>
              </w:rPr>
              <w:t xml:space="preserve"> </w:t>
            </w:r>
            <w:proofErr w:type="spellStart"/>
            <w:r w:rsidRPr="4D8E9DCC">
              <w:rPr>
                <w:lang w:eastAsia="en-GB"/>
              </w:rPr>
              <w:t>atiusam</w:t>
            </w:r>
            <w:proofErr w:type="spellEnd"/>
            <w:r w:rsidRPr="4D8E9DCC">
              <w:rPr>
                <w:lang w:eastAsia="en-GB"/>
              </w:rPr>
              <w:t xml:space="preserve"> quid </w:t>
            </w:r>
            <w:proofErr w:type="spellStart"/>
            <w:r w:rsidRPr="4D8E9DCC">
              <w:rPr>
                <w:lang w:eastAsia="en-GB"/>
              </w:rPr>
              <w:t>quae</w:t>
            </w:r>
            <w:proofErr w:type="spellEnd"/>
            <w:r w:rsidRPr="4D8E9DCC">
              <w:rPr>
                <w:lang w:eastAsia="en-GB"/>
              </w:rPr>
              <w:t xml:space="preserve">. </w:t>
            </w:r>
            <w:proofErr w:type="spellStart"/>
            <w:r w:rsidRPr="4D8E9DCC">
              <w:rPr>
                <w:lang w:eastAsia="en-GB"/>
              </w:rPr>
              <w:t>Iquis</w:t>
            </w:r>
            <w:proofErr w:type="spellEnd"/>
            <w:r w:rsidRPr="4D8E9DCC">
              <w:rPr>
                <w:lang w:eastAsia="en-GB"/>
              </w:rPr>
              <w:t xml:space="preserve"> </w:t>
            </w:r>
            <w:proofErr w:type="spellStart"/>
            <w:r w:rsidRPr="4D8E9DCC">
              <w:rPr>
                <w:lang w:eastAsia="en-GB"/>
              </w:rPr>
              <w:t>diae</w:t>
            </w:r>
            <w:proofErr w:type="spellEnd"/>
            <w:r w:rsidRPr="4D8E9DCC">
              <w:rPr>
                <w:lang w:eastAsia="en-GB"/>
              </w:rPr>
              <w:t xml:space="preserve"> </w:t>
            </w:r>
            <w:proofErr w:type="spellStart"/>
            <w:r w:rsidRPr="4D8E9DCC">
              <w:rPr>
                <w:lang w:eastAsia="en-GB"/>
              </w:rPr>
              <w:t>doluptaturi</w:t>
            </w:r>
            <w:proofErr w:type="spellEnd"/>
            <w:r w:rsidRPr="4D8E9DCC">
              <w:rPr>
                <w:lang w:eastAsia="en-GB"/>
              </w:rPr>
              <w:t xml:space="preserve"> </w:t>
            </w:r>
            <w:proofErr w:type="spellStart"/>
            <w:r w:rsidRPr="4D8E9DCC">
              <w:rPr>
                <w:lang w:eastAsia="en-GB"/>
              </w:rPr>
              <w:t>consed</w:t>
            </w:r>
            <w:proofErr w:type="spellEnd"/>
            <w:r w:rsidRPr="4D8E9DCC">
              <w:rPr>
                <w:lang w:eastAsia="en-GB"/>
              </w:rPr>
              <w:t xml:space="preserve"> que </w:t>
            </w:r>
            <w:proofErr w:type="spellStart"/>
            <w:r w:rsidRPr="4D8E9DCC">
              <w:rPr>
                <w:lang w:eastAsia="en-GB"/>
              </w:rPr>
              <w:t>poribusamus</w:t>
            </w:r>
            <w:proofErr w:type="spellEnd"/>
            <w:r w:rsidRPr="4D8E9DCC">
              <w:rPr>
                <w:lang w:eastAsia="en-GB"/>
              </w:rPr>
              <w:t xml:space="preserve">, qui </w:t>
            </w:r>
            <w:proofErr w:type="spellStart"/>
            <w:r w:rsidRPr="4D8E9DCC">
              <w:rPr>
                <w:lang w:eastAsia="en-GB"/>
              </w:rPr>
              <w:t>sint</w:t>
            </w:r>
            <w:proofErr w:type="spellEnd"/>
            <w:r w:rsidRPr="4D8E9DCC">
              <w:rPr>
                <w:lang w:eastAsia="en-GB"/>
              </w:rPr>
              <w:t xml:space="preserve"> hit </w:t>
            </w:r>
            <w:proofErr w:type="spellStart"/>
            <w:r w:rsidRPr="4D8E9DCC">
              <w:rPr>
                <w:lang w:eastAsia="en-GB"/>
              </w:rPr>
              <w:t>eate</w:t>
            </w:r>
            <w:proofErr w:type="spellEnd"/>
            <w:r w:rsidRPr="4D8E9DCC">
              <w:rPr>
                <w:lang w:eastAsia="en-GB"/>
              </w:rPr>
              <w:t xml:space="preserve"> </w:t>
            </w:r>
            <w:proofErr w:type="spellStart"/>
            <w:r w:rsidRPr="4D8E9DCC">
              <w:rPr>
                <w:lang w:eastAsia="en-GB"/>
              </w:rPr>
              <w:t>dolut</w:t>
            </w:r>
            <w:proofErr w:type="spellEnd"/>
            <w:r w:rsidRPr="4D8E9DCC">
              <w:rPr>
                <w:lang w:eastAsia="en-GB"/>
              </w:rPr>
              <w:t xml:space="preserve"> rest, cum </w:t>
            </w:r>
            <w:proofErr w:type="spellStart"/>
            <w:r w:rsidRPr="4D8E9DCC">
              <w:rPr>
                <w:lang w:eastAsia="en-GB"/>
              </w:rPr>
              <w:t>vel</w:t>
            </w:r>
            <w:proofErr w:type="spellEnd"/>
            <w:r w:rsidRPr="4D8E9DCC">
              <w:rPr>
                <w:lang w:eastAsia="en-GB"/>
              </w:rPr>
              <w:t xml:space="preserve"> </w:t>
            </w:r>
            <w:proofErr w:type="spellStart"/>
            <w:r w:rsidRPr="4D8E9DCC">
              <w:rPr>
                <w:lang w:eastAsia="en-GB"/>
              </w:rPr>
              <w:t>idi</w:t>
            </w:r>
            <w:proofErr w:type="spellEnd"/>
            <w:r w:rsidRPr="4D8E9DCC">
              <w:rPr>
                <w:lang w:eastAsia="en-GB"/>
              </w:rPr>
              <w:t xml:space="preserve"> as </w:t>
            </w:r>
            <w:proofErr w:type="spellStart"/>
            <w:r w:rsidRPr="4D8E9DCC">
              <w:rPr>
                <w:lang w:eastAsia="en-GB"/>
              </w:rPr>
              <w:t>etur</w:t>
            </w:r>
            <w:proofErr w:type="spellEnd"/>
            <w:r w:rsidRPr="4D8E9DCC">
              <w:rPr>
                <w:lang w:eastAsia="en-GB"/>
              </w:rPr>
              <w:t xml:space="preserve">? </w:t>
            </w:r>
            <w:proofErr w:type="spellStart"/>
            <w:r w:rsidRPr="4D8E9DCC">
              <w:rPr>
                <w:lang w:eastAsia="en-GB"/>
              </w:rPr>
              <w:t>Perciist</w:t>
            </w:r>
            <w:proofErr w:type="spellEnd"/>
            <w:r w:rsidRPr="4D8E9DCC">
              <w:rPr>
                <w:lang w:eastAsia="en-GB"/>
              </w:rPr>
              <w:t xml:space="preserve">, se ex </w:t>
            </w:r>
            <w:proofErr w:type="spellStart"/>
            <w:r w:rsidRPr="4D8E9DCC">
              <w:rPr>
                <w:lang w:eastAsia="en-GB"/>
              </w:rPr>
              <w:t>Iquis</w:t>
            </w:r>
            <w:proofErr w:type="spellEnd"/>
            <w:r w:rsidRPr="4D8E9DCC">
              <w:rPr>
                <w:lang w:eastAsia="en-GB"/>
              </w:rPr>
              <w:t xml:space="preserve"> </w:t>
            </w:r>
            <w:proofErr w:type="spellStart"/>
            <w:r w:rsidRPr="4D8E9DCC">
              <w:rPr>
                <w:lang w:eastAsia="en-GB"/>
              </w:rPr>
              <w:t>diae</w:t>
            </w:r>
            <w:proofErr w:type="spellEnd"/>
            <w:r w:rsidRPr="4D8E9DCC">
              <w:rPr>
                <w:lang w:eastAsia="en-GB"/>
              </w:rPr>
              <w:t xml:space="preserve"> </w:t>
            </w:r>
            <w:proofErr w:type="spellStart"/>
            <w:r w:rsidRPr="4D8E9DCC">
              <w:rPr>
                <w:lang w:eastAsia="en-GB"/>
              </w:rPr>
              <w:t>doluptaturi</w:t>
            </w:r>
            <w:proofErr w:type="spellEnd"/>
            <w:r w:rsidRPr="4D8E9DCC">
              <w:rPr>
                <w:lang w:eastAsia="en-GB"/>
              </w:rPr>
              <w:t xml:space="preserve"> </w:t>
            </w:r>
            <w:proofErr w:type="spellStart"/>
            <w:r w:rsidRPr="4D8E9DCC">
              <w:rPr>
                <w:lang w:eastAsia="en-GB"/>
              </w:rPr>
              <w:t>consed</w:t>
            </w:r>
            <w:proofErr w:type="spellEnd"/>
            <w:r w:rsidRPr="4D8E9DCC">
              <w:rPr>
                <w:lang w:eastAsia="en-GB"/>
              </w:rPr>
              <w:t xml:space="preserve"> que </w:t>
            </w:r>
            <w:proofErr w:type="spellStart"/>
            <w:r w:rsidRPr="4D8E9DCC">
              <w:rPr>
                <w:lang w:eastAsia="en-GB"/>
              </w:rPr>
              <w:t>poribusamus</w:t>
            </w:r>
            <w:proofErr w:type="spellEnd"/>
            <w:r w:rsidRPr="4D8E9DCC">
              <w:rPr>
                <w:lang w:eastAsia="en-GB"/>
              </w:rPr>
              <w:t xml:space="preserve">, qui </w:t>
            </w:r>
            <w:proofErr w:type="spellStart"/>
            <w:r w:rsidRPr="4D8E9DCC">
              <w:rPr>
                <w:lang w:eastAsia="en-GB"/>
              </w:rPr>
              <w:t>sint</w:t>
            </w:r>
            <w:proofErr w:type="spellEnd"/>
            <w:r w:rsidRPr="4D8E9DCC">
              <w:rPr>
                <w:lang w:eastAsia="en-GB"/>
              </w:rPr>
              <w:t xml:space="preserve"> hit </w:t>
            </w:r>
            <w:proofErr w:type="spellStart"/>
            <w:r w:rsidRPr="4D8E9DCC">
              <w:rPr>
                <w:lang w:eastAsia="en-GB"/>
              </w:rPr>
              <w:t>eate</w:t>
            </w:r>
            <w:proofErr w:type="spellEnd"/>
            <w:r w:rsidRPr="4D8E9DCC">
              <w:rPr>
                <w:lang w:eastAsia="en-GB"/>
              </w:rPr>
              <w:t xml:space="preserve"> </w:t>
            </w:r>
            <w:proofErr w:type="spellStart"/>
            <w:r w:rsidRPr="4D8E9DCC">
              <w:rPr>
                <w:lang w:eastAsia="en-GB"/>
              </w:rPr>
              <w:t>dolut</w:t>
            </w:r>
            <w:proofErr w:type="spellEnd"/>
            <w:r w:rsidRPr="4D8E9DCC">
              <w:rPr>
                <w:lang w:eastAsia="en-GB"/>
              </w:rPr>
              <w:t xml:space="preserve"> rest, cum </w:t>
            </w:r>
            <w:proofErr w:type="spellStart"/>
            <w:r w:rsidRPr="4D8E9DCC">
              <w:rPr>
                <w:lang w:eastAsia="en-GB"/>
              </w:rPr>
              <w:t>vel</w:t>
            </w:r>
            <w:proofErr w:type="spellEnd"/>
            <w:r w:rsidRPr="4D8E9DCC">
              <w:rPr>
                <w:lang w:eastAsia="en-GB"/>
              </w:rPr>
              <w:t xml:space="preserve"> </w:t>
            </w:r>
            <w:proofErr w:type="spellStart"/>
            <w:r w:rsidRPr="4D8E9DCC">
              <w:rPr>
                <w:lang w:eastAsia="en-GB"/>
              </w:rPr>
              <w:t>idi</w:t>
            </w:r>
            <w:proofErr w:type="spellEnd"/>
            <w:r w:rsidRPr="4D8E9DCC">
              <w:rPr>
                <w:lang w:eastAsia="en-GB"/>
              </w:rPr>
              <w:t xml:space="preserve"> as </w:t>
            </w:r>
            <w:proofErr w:type="spellStart"/>
            <w:r w:rsidRPr="4D8E9DCC">
              <w:rPr>
                <w:lang w:eastAsia="en-GB"/>
              </w:rPr>
              <w:t>etur</w:t>
            </w:r>
            <w:proofErr w:type="spellEnd"/>
            <w:r w:rsidRPr="4D8E9DCC">
              <w:rPr>
                <w:lang w:eastAsia="en-GB"/>
              </w:rPr>
              <w:t xml:space="preserve">? </w:t>
            </w:r>
            <w:proofErr w:type="spellStart"/>
            <w:r w:rsidRPr="4D8E9DCC">
              <w:rPr>
                <w:lang w:eastAsia="en-GB"/>
              </w:rPr>
              <w:t>Perciist</w:t>
            </w:r>
            <w:proofErr w:type="spellEnd"/>
            <w:r w:rsidRPr="4D8E9DCC">
              <w:rPr>
                <w:lang w:eastAsia="en-GB"/>
              </w:rPr>
              <w:t xml:space="preserve">, se ex </w:t>
            </w:r>
            <w:proofErr w:type="spellStart"/>
            <w:r w:rsidRPr="4D8E9DCC">
              <w:rPr>
                <w:lang w:eastAsia="en-GB"/>
              </w:rPr>
              <w:t>Iquis</w:t>
            </w:r>
            <w:proofErr w:type="spellEnd"/>
            <w:r w:rsidRPr="4D8E9DCC">
              <w:rPr>
                <w:lang w:eastAsia="en-GB"/>
              </w:rPr>
              <w:t xml:space="preserve"> </w:t>
            </w:r>
            <w:proofErr w:type="spellStart"/>
            <w:r w:rsidRPr="4D8E9DCC">
              <w:rPr>
                <w:lang w:eastAsia="en-GB"/>
              </w:rPr>
              <w:t>diae</w:t>
            </w:r>
            <w:proofErr w:type="spellEnd"/>
            <w:r w:rsidRPr="4D8E9DCC">
              <w:rPr>
                <w:lang w:eastAsia="en-GB"/>
              </w:rPr>
              <w:t xml:space="preserve"> 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93597C" w:rsidRPr="009143F3" w:rsidRDefault="0093597C"/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4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95BB1" w:rsidRDefault="0093597C" w:rsidP="0093597C">
            <w:pPr>
              <w:pStyle w:val="OverviewHeading"/>
            </w:pPr>
            <w:r>
              <w:t>Overview</w:t>
            </w:r>
          </w:p>
          <w:p w:rsidR="0093597C" w:rsidRPr="0093597C" w:rsidRDefault="0093597C" w:rsidP="0093597C">
            <w:pPr>
              <w:pStyle w:val="OverviewParaBullet"/>
            </w:pPr>
            <w:r>
              <w:rPr>
                <w:rFonts w:eastAsia="Times New Roman"/>
              </w:rPr>
              <w:t xml:space="preserve">Lorem ipsum </w:t>
            </w:r>
            <w:proofErr w:type="spellStart"/>
            <w:r>
              <w:rPr>
                <w:rFonts w:eastAsia="Times New Roman"/>
              </w:rPr>
              <w:t>dolor</w:t>
            </w:r>
            <w:proofErr w:type="spellEnd"/>
            <w:r>
              <w:rPr>
                <w:rFonts w:eastAsia="Times New Roman"/>
              </w:rPr>
              <w:t xml:space="preserve"> sit </w:t>
            </w:r>
            <w:proofErr w:type="spellStart"/>
            <w:r>
              <w:rPr>
                <w:rFonts w:eastAsia="Times New Roman"/>
              </w:rPr>
              <w:t>amet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consectetur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adipiscing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elit</w:t>
            </w:r>
            <w:proofErr w:type="spellEnd"/>
            <w:r>
              <w:rPr>
                <w:rFonts w:eastAsia="Times New Roman"/>
              </w:rPr>
              <w:t>. Donec cursus.</w:t>
            </w:r>
            <w:r w:rsidR="00B63711">
              <w:rPr>
                <w:rFonts w:eastAsia="Times New Roman"/>
              </w:rPr>
              <w:t xml:space="preserve"> </w:t>
            </w:r>
            <w:r w:rsidR="00B63711">
              <w:t xml:space="preserve">Cras </w:t>
            </w:r>
            <w:proofErr w:type="spellStart"/>
            <w:r w:rsidR="00B63711">
              <w:t>efficitur</w:t>
            </w:r>
            <w:proofErr w:type="spellEnd"/>
            <w:r w:rsidR="00B63711">
              <w:t xml:space="preserve"> </w:t>
            </w:r>
            <w:proofErr w:type="spellStart"/>
            <w:r w:rsidR="00B63711">
              <w:t>turpis</w:t>
            </w:r>
            <w:proofErr w:type="spellEnd"/>
            <w:r w:rsidR="00B63711">
              <w:t xml:space="preserve"> </w:t>
            </w:r>
            <w:proofErr w:type="spellStart"/>
            <w:r w:rsidR="00B63711">
              <w:t>eu</w:t>
            </w:r>
            <w:proofErr w:type="spellEnd"/>
            <w:r w:rsidR="00B63711">
              <w:t xml:space="preserve"> </w:t>
            </w:r>
            <w:proofErr w:type="spellStart"/>
            <w:r w:rsidR="00B63711">
              <w:t>purus</w:t>
            </w:r>
            <w:proofErr w:type="spellEnd"/>
            <w:r w:rsidR="00B63711">
              <w:t xml:space="preserve"> semper, </w:t>
            </w:r>
            <w:proofErr w:type="spellStart"/>
            <w:r w:rsidR="00B63711">
              <w:t>eu</w:t>
            </w:r>
            <w:proofErr w:type="spellEnd"/>
            <w:r w:rsidR="00B63711">
              <w:t xml:space="preserve"> </w:t>
            </w:r>
            <w:proofErr w:type="spellStart"/>
            <w:r w:rsidR="00B63711">
              <w:t>euismod</w:t>
            </w:r>
            <w:proofErr w:type="spellEnd"/>
            <w:r w:rsidR="00B63711">
              <w:t xml:space="preserve"> ex </w:t>
            </w:r>
            <w:proofErr w:type="spellStart"/>
            <w:r w:rsidR="00B63711">
              <w:t>mollis</w:t>
            </w:r>
            <w:proofErr w:type="spellEnd"/>
            <w:r w:rsidR="00B63711">
              <w:t xml:space="preserve">. Vestibulum </w:t>
            </w:r>
            <w:proofErr w:type="spellStart"/>
            <w:r w:rsidR="00B63711">
              <w:t>vehicula</w:t>
            </w:r>
            <w:proofErr w:type="spellEnd"/>
            <w:r w:rsidR="00B63711">
              <w:t xml:space="preserve"> </w:t>
            </w:r>
            <w:proofErr w:type="spellStart"/>
            <w:r w:rsidR="00B63711">
              <w:t>accumsan</w:t>
            </w:r>
            <w:proofErr w:type="spellEnd"/>
            <w:r w:rsidR="00B63711">
              <w:t xml:space="preserve"> </w:t>
            </w:r>
            <w:proofErr w:type="spellStart"/>
            <w:r w:rsidR="00B63711">
              <w:t>massa</w:t>
            </w:r>
            <w:proofErr w:type="spellEnd"/>
            <w:r w:rsidR="00B63711">
              <w:t xml:space="preserve"> </w:t>
            </w:r>
            <w:proofErr w:type="spellStart"/>
            <w:r w:rsidR="00B63711">
              <w:t>vel</w:t>
            </w:r>
            <w:proofErr w:type="spellEnd"/>
            <w:r w:rsidR="00B63711">
              <w:t xml:space="preserve"> </w:t>
            </w:r>
            <w:proofErr w:type="spellStart"/>
            <w:r w:rsidR="00B63711">
              <w:t>interdum</w:t>
            </w:r>
            <w:proofErr w:type="spellEnd"/>
            <w:r w:rsidR="00B63711">
              <w:t>.</w:t>
            </w:r>
          </w:p>
          <w:p w:rsidR="0093597C" w:rsidRPr="0093597C" w:rsidRDefault="0093597C" w:rsidP="0093597C">
            <w:pPr>
              <w:pStyle w:val="OverviewParaBullet"/>
            </w:pPr>
            <w:r>
              <w:rPr>
                <w:rFonts w:eastAsia="Times New Roman"/>
              </w:rPr>
              <w:t xml:space="preserve">Lorem ipsum </w:t>
            </w:r>
            <w:proofErr w:type="spellStart"/>
            <w:r>
              <w:rPr>
                <w:rFonts w:eastAsia="Times New Roman"/>
              </w:rPr>
              <w:t>dolor</w:t>
            </w:r>
            <w:proofErr w:type="spellEnd"/>
            <w:r>
              <w:rPr>
                <w:rFonts w:eastAsia="Times New Roman"/>
              </w:rPr>
              <w:t xml:space="preserve"> sit </w:t>
            </w:r>
            <w:proofErr w:type="spellStart"/>
            <w:r>
              <w:rPr>
                <w:rFonts w:eastAsia="Times New Roman"/>
              </w:rPr>
              <w:t>amet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consectetur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adipiscing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elit</w:t>
            </w:r>
            <w:proofErr w:type="spellEnd"/>
            <w:r>
              <w:rPr>
                <w:rFonts w:eastAsia="Times New Roman"/>
              </w:rPr>
              <w:t>. Donec cursus.</w:t>
            </w:r>
            <w:r w:rsidR="00B63711">
              <w:rPr>
                <w:rFonts w:eastAsia="Times New Roman"/>
              </w:rPr>
              <w:t xml:space="preserve"> </w:t>
            </w:r>
            <w:r w:rsidR="00B63711">
              <w:t xml:space="preserve">Cras </w:t>
            </w:r>
            <w:proofErr w:type="spellStart"/>
            <w:r w:rsidR="00B63711">
              <w:t>efficitur</w:t>
            </w:r>
            <w:proofErr w:type="spellEnd"/>
            <w:r w:rsidR="00B63711">
              <w:t xml:space="preserve"> </w:t>
            </w:r>
            <w:proofErr w:type="spellStart"/>
            <w:r w:rsidR="00B63711">
              <w:t>turpis</w:t>
            </w:r>
            <w:proofErr w:type="spellEnd"/>
            <w:r w:rsidR="00B63711">
              <w:t xml:space="preserve"> </w:t>
            </w:r>
            <w:proofErr w:type="spellStart"/>
            <w:r w:rsidR="00B63711">
              <w:t>eu</w:t>
            </w:r>
            <w:proofErr w:type="spellEnd"/>
            <w:r w:rsidR="00B63711">
              <w:t xml:space="preserve"> </w:t>
            </w:r>
            <w:proofErr w:type="spellStart"/>
            <w:r w:rsidR="00B63711">
              <w:t>purus</w:t>
            </w:r>
            <w:proofErr w:type="spellEnd"/>
            <w:r w:rsidR="00B63711">
              <w:t xml:space="preserve"> semper, </w:t>
            </w:r>
            <w:proofErr w:type="spellStart"/>
            <w:r w:rsidR="00B63711">
              <w:t>eu</w:t>
            </w:r>
            <w:proofErr w:type="spellEnd"/>
            <w:r w:rsidR="00B63711">
              <w:t xml:space="preserve"> </w:t>
            </w:r>
            <w:proofErr w:type="spellStart"/>
            <w:r w:rsidR="00B63711">
              <w:t>euismod</w:t>
            </w:r>
            <w:proofErr w:type="spellEnd"/>
            <w:r w:rsidR="00B63711">
              <w:t xml:space="preserve"> ex </w:t>
            </w:r>
            <w:proofErr w:type="spellStart"/>
            <w:r w:rsidR="00B63711">
              <w:t>mollis</w:t>
            </w:r>
            <w:proofErr w:type="spellEnd"/>
            <w:r w:rsidR="00B63711">
              <w:t xml:space="preserve">. Vestibulum </w:t>
            </w:r>
            <w:proofErr w:type="spellStart"/>
            <w:r w:rsidR="00B63711">
              <w:t>vehicula</w:t>
            </w:r>
            <w:proofErr w:type="spellEnd"/>
            <w:r w:rsidR="00B63711">
              <w:t xml:space="preserve"> </w:t>
            </w:r>
            <w:proofErr w:type="spellStart"/>
            <w:r w:rsidR="00B63711">
              <w:t>accumsan</w:t>
            </w:r>
            <w:proofErr w:type="spellEnd"/>
            <w:r w:rsidR="00B63711">
              <w:t xml:space="preserve"> </w:t>
            </w:r>
            <w:proofErr w:type="spellStart"/>
            <w:r w:rsidR="00B63711">
              <w:t>massa</w:t>
            </w:r>
            <w:proofErr w:type="spellEnd"/>
            <w:r w:rsidR="00B63711">
              <w:t xml:space="preserve"> </w:t>
            </w:r>
            <w:proofErr w:type="spellStart"/>
            <w:r w:rsidR="00B63711">
              <w:t>vel</w:t>
            </w:r>
            <w:proofErr w:type="spellEnd"/>
            <w:r w:rsidR="00B63711">
              <w:t xml:space="preserve"> </w:t>
            </w:r>
            <w:proofErr w:type="spellStart"/>
            <w:r w:rsidR="00B63711">
              <w:t>interdum</w:t>
            </w:r>
            <w:proofErr w:type="spellEnd"/>
            <w:r w:rsidR="00B63711">
              <w:t>.</w:t>
            </w:r>
          </w:p>
          <w:p w:rsidR="0093597C" w:rsidRPr="0093597C" w:rsidRDefault="0093597C" w:rsidP="0093597C">
            <w:pPr>
              <w:pStyle w:val="OverviewParaBullet"/>
            </w:pPr>
            <w:r>
              <w:rPr>
                <w:rFonts w:eastAsia="Times New Roman"/>
              </w:rPr>
              <w:t xml:space="preserve">Lorem ipsum </w:t>
            </w:r>
            <w:proofErr w:type="spellStart"/>
            <w:r>
              <w:rPr>
                <w:rFonts w:eastAsia="Times New Roman"/>
              </w:rPr>
              <w:t>dolor</w:t>
            </w:r>
            <w:proofErr w:type="spellEnd"/>
            <w:r>
              <w:rPr>
                <w:rFonts w:eastAsia="Times New Roman"/>
              </w:rPr>
              <w:t xml:space="preserve"> sit </w:t>
            </w:r>
            <w:proofErr w:type="spellStart"/>
            <w:r>
              <w:rPr>
                <w:rFonts w:eastAsia="Times New Roman"/>
              </w:rPr>
              <w:t>amet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consectetur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adipiscing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elit</w:t>
            </w:r>
            <w:proofErr w:type="spellEnd"/>
            <w:r>
              <w:rPr>
                <w:rFonts w:eastAsia="Times New Roman"/>
              </w:rPr>
              <w:t>. Donec cursus.</w:t>
            </w:r>
            <w:r w:rsidR="00B63711">
              <w:t xml:space="preserve"> Cras </w:t>
            </w:r>
            <w:proofErr w:type="spellStart"/>
            <w:r w:rsidR="00B63711">
              <w:t>efficitur</w:t>
            </w:r>
            <w:proofErr w:type="spellEnd"/>
            <w:r w:rsidR="00B63711">
              <w:t xml:space="preserve"> </w:t>
            </w:r>
            <w:proofErr w:type="spellStart"/>
            <w:r w:rsidR="00B63711">
              <w:t>turpis</w:t>
            </w:r>
            <w:proofErr w:type="spellEnd"/>
            <w:r w:rsidR="00B63711">
              <w:t xml:space="preserve"> </w:t>
            </w:r>
            <w:proofErr w:type="spellStart"/>
            <w:r w:rsidR="00B63711">
              <w:t>eu</w:t>
            </w:r>
            <w:proofErr w:type="spellEnd"/>
            <w:r w:rsidR="00B63711">
              <w:t xml:space="preserve"> </w:t>
            </w:r>
            <w:proofErr w:type="spellStart"/>
            <w:r w:rsidR="00B63711">
              <w:t>purus</w:t>
            </w:r>
            <w:proofErr w:type="spellEnd"/>
            <w:r w:rsidR="00B63711">
              <w:t xml:space="preserve"> semper, </w:t>
            </w:r>
            <w:proofErr w:type="spellStart"/>
            <w:r w:rsidR="00B63711">
              <w:t>eu</w:t>
            </w:r>
            <w:proofErr w:type="spellEnd"/>
            <w:r w:rsidR="00B63711">
              <w:t xml:space="preserve"> </w:t>
            </w:r>
            <w:proofErr w:type="spellStart"/>
            <w:r w:rsidR="00B63711">
              <w:t>euismod</w:t>
            </w:r>
            <w:proofErr w:type="spellEnd"/>
            <w:r w:rsidR="00B63711">
              <w:t xml:space="preserve"> ex </w:t>
            </w:r>
            <w:proofErr w:type="spellStart"/>
            <w:r w:rsidR="00B63711">
              <w:t>mollis</w:t>
            </w:r>
            <w:proofErr w:type="spellEnd"/>
            <w:r w:rsidR="00B63711">
              <w:t xml:space="preserve">. Vestibulum </w:t>
            </w:r>
            <w:proofErr w:type="spellStart"/>
            <w:r w:rsidR="00B63711">
              <w:t>vehicula</w:t>
            </w:r>
            <w:proofErr w:type="spellEnd"/>
            <w:r w:rsidR="00B63711">
              <w:t xml:space="preserve"> </w:t>
            </w:r>
            <w:proofErr w:type="spellStart"/>
            <w:r w:rsidR="00B63711">
              <w:t>accumsan</w:t>
            </w:r>
            <w:proofErr w:type="spellEnd"/>
            <w:r w:rsidR="00B63711">
              <w:t xml:space="preserve"> </w:t>
            </w:r>
            <w:proofErr w:type="spellStart"/>
            <w:r w:rsidR="00B63711">
              <w:t>massa</w:t>
            </w:r>
            <w:proofErr w:type="spellEnd"/>
            <w:r w:rsidR="00B63711">
              <w:t xml:space="preserve"> </w:t>
            </w:r>
            <w:proofErr w:type="spellStart"/>
            <w:r w:rsidR="00B63711">
              <w:t>vel</w:t>
            </w:r>
            <w:proofErr w:type="spellEnd"/>
            <w:r w:rsidR="00B63711">
              <w:t xml:space="preserve"> </w:t>
            </w:r>
            <w:proofErr w:type="spellStart"/>
            <w:r w:rsidR="00B63711">
              <w:t>interdum</w:t>
            </w:r>
            <w:proofErr w:type="spellEnd"/>
            <w:r w:rsidR="00B63711">
              <w:t>.</w:t>
            </w:r>
          </w:p>
          <w:p w:rsidR="00D95BB1" w:rsidRPr="009143F3" w:rsidRDefault="00B63711" w:rsidP="00B63711">
            <w:pPr>
              <w:pStyle w:val="OverviewParaBullet"/>
            </w:pPr>
            <w:r>
              <w:rPr>
                <w:rFonts w:eastAsia="Times New Roman"/>
              </w:rPr>
              <w:t xml:space="preserve">Lorem ipsum </w:t>
            </w:r>
            <w:proofErr w:type="spellStart"/>
            <w:r>
              <w:rPr>
                <w:rFonts w:eastAsia="Times New Roman"/>
              </w:rPr>
              <w:t>dolor</w:t>
            </w:r>
            <w:proofErr w:type="spellEnd"/>
            <w:r>
              <w:rPr>
                <w:rFonts w:eastAsia="Times New Roman"/>
              </w:rPr>
              <w:t xml:space="preserve"> sit </w:t>
            </w:r>
            <w:proofErr w:type="spellStart"/>
            <w:r>
              <w:rPr>
                <w:rFonts w:eastAsia="Times New Roman"/>
              </w:rPr>
              <w:t>amet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consectetur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adipiscing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elit</w:t>
            </w:r>
            <w:proofErr w:type="spellEnd"/>
            <w:r>
              <w:rPr>
                <w:rFonts w:eastAsia="Times New Roman"/>
              </w:rPr>
              <w:t>. Donec cursus.</w:t>
            </w:r>
            <w:r w:rsidR="00832762">
              <w:rPr>
                <w:rFonts w:eastAsia="Times New Roman"/>
              </w:rPr>
              <w:t xml:space="preserve"> </w:t>
            </w:r>
            <w:r w:rsidR="00832762">
              <w:t xml:space="preserve">Cras </w:t>
            </w:r>
            <w:proofErr w:type="spellStart"/>
            <w:r w:rsidR="00832762">
              <w:t>efficitur</w:t>
            </w:r>
            <w:proofErr w:type="spellEnd"/>
            <w:r w:rsidR="00832762">
              <w:t xml:space="preserve"> </w:t>
            </w:r>
            <w:proofErr w:type="spellStart"/>
            <w:r w:rsidR="00832762">
              <w:t>turpis</w:t>
            </w:r>
            <w:proofErr w:type="spellEnd"/>
            <w:r w:rsidR="00832762">
              <w:t xml:space="preserve"> </w:t>
            </w:r>
            <w:proofErr w:type="spellStart"/>
            <w:r w:rsidR="00832762">
              <w:t>eu</w:t>
            </w:r>
            <w:proofErr w:type="spellEnd"/>
            <w:r w:rsidR="00832762">
              <w:t xml:space="preserve"> </w:t>
            </w:r>
            <w:proofErr w:type="spellStart"/>
            <w:r w:rsidR="00832762">
              <w:t>purus</w:t>
            </w:r>
            <w:proofErr w:type="spellEnd"/>
            <w:r w:rsidR="00832762">
              <w:t xml:space="preserve"> semper, </w:t>
            </w:r>
            <w:proofErr w:type="spellStart"/>
            <w:r w:rsidR="00832762">
              <w:t>eu</w:t>
            </w:r>
            <w:proofErr w:type="spellEnd"/>
            <w:r w:rsidR="00832762">
              <w:t xml:space="preserve"> </w:t>
            </w:r>
            <w:proofErr w:type="spellStart"/>
            <w:r w:rsidR="00832762">
              <w:t>euismod</w:t>
            </w:r>
            <w:proofErr w:type="spellEnd"/>
            <w:r w:rsidR="00832762">
              <w:t xml:space="preserve"> ex </w:t>
            </w:r>
            <w:proofErr w:type="spellStart"/>
            <w:r w:rsidR="00832762">
              <w:t>mollis</w:t>
            </w:r>
            <w:proofErr w:type="spellEnd"/>
            <w:r w:rsidR="00832762">
              <w:t xml:space="preserve">. Vestibulum </w:t>
            </w:r>
            <w:proofErr w:type="spellStart"/>
            <w:r w:rsidR="00832762">
              <w:t>vehicula</w:t>
            </w:r>
            <w:proofErr w:type="spellEnd"/>
            <w:r w:rsidR="00832762">
              <w:t xml:space="preserve"> </w:t>
            </w:r>
            <w:proofErr w:type="spellStart"/>
            <w:r w:rsidR="00832762">
              <w:t>accumsan</w:t>
            </w:r>
            <w:proofErr w:type="spellEnd"/>
            <w:r w:rsidR="00832762">
              <w:t xml:space="preserve"> </w:t>
            </w:r>
            <w:proofErr w:type="spellStart"/>
            <w:r w:rsidR="00832762">
              <w:t>massa</w:t>
            </w:r>
            <w:proofErr w:type="spellEnd"/>
            <w:r w:rsidR="00832762">
              <w:t xml:space="preserve"> </w:t>
            </w:r>
            <w:proofErr w:type="spellStart"/>
            <w:r w:rsidR="00832762">
              <w:t>vel</w:t>
            </w:r>
            <w:proofErr w:type="spellEnd"/>
            <w:r w:rsidR="00832762">
              <w:t xml:space="preserve"> </w:t>
            </w:r>
            <w:proofErr w:type="spellStart"/>
            <w:r w:rsidR="00832762">
              <w:t>interdum</w:t>
            </w:r>
            <w:proofErr w:type="spellEnd"/>
            <w:r w:rsidR="00832762">
              <w:t>.</w:t>
            </w:r>
          </w:p>
        </w:tc>
      </w:tr>
    </w:tbl>
    <w:p w:rsidR="00721427" w:rsidRPr="009143F3" w:rsidRDefault="00721427">
      <w:pPr>
        <w:sectPr w:rsidR="00721427" w:rsidRPr="009143F3" w:rsidSect="00721427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endnotePr>
            <w:numFmt w:val="decimal"/>
          </w:endnotePr>
          <w:type w:val="continuous"/>
          <w:pgSz w:w="11906" w:h="16838" w:code="9"/>
          <w:pgMar w:top="1418" w:right="992" w:bottom="992" w:left="992" w:header="425" w:footer="709" w:gutter="0"/>
          <w:cols w:space="284"/>
          <w:titlePg/>
          <w:docGrid w:linePitch="360"/>
        </w:sectPr>
      </w:pPr>
    </w:p>
    <w:p w:rsidR="0093597C" w:rsidRDefault="00630FEA" w:rsidP="0093597C">
      <w:pPr>
        <w:pStyle w:val="Heading1"/>
        <w:rPr>
          <w:rStyle w:val="Heading1Char"/>
          <w:b/>
          <w:bCs/>
        </w:rPr>
      </w:pPr>
      <w:r>
        <w:rPr>
          <w:rStyle w:val="Heading1Char"/>
          <w:b/>
          <w:bCs/>
        </w:rPr>
        <w:t>Heading</w:t>
      </w:r>
    </w:p>
    <w:p w:rsidR="0093597C" w:rsidRDefault="0093597C" w:rsidP="0093597C">
      <w:pPr>
        <w:pStyle w:val="Para"/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Cras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semper, </w:t>
      </w:r>
      <w:proofErr w:type="spellStart"/>
      <w:r>
        <w:t>eu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ex </w:t>
      </w:r>
      <w:proofErr w:type="spellStart"/>
      <w:r>
        <w:t>mollis</w:t>
      </w:r>
      <w:proofErr w:type="spellEnd"/>
      <w:r>
        <w:t xml:space="preserve">. Vestibulum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Nam </w:t>
      </w:r>
      <w:proofErr w:type="spellStart"/>
      <w:r>
        <w:t>finibus</w:t>
      </w:r>
      <w:proofErr w:type="spellEnd"/>
      <w:r>
        <w:t xml:space="preserve"> magna </w:t>
      </w:r>
      <w:proofErr w:type="spellStart"/>
      <w:r>
        <w:t>vel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maximus. Donec </w:t>
      </w:r>
      <w:proofErr w:type="spellStart"/>
      <w:r>
        <w:t>turpis</w:t>
      </w:r>
      <w:proofErr w:type="spellEnd"/>
      <w:r>
        <w:t xml:space="preserve"> nisi,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lacinia at,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Vestibulum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. Donec a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pharetra </w:t>
      </w:r>
      <w:proofErr w:type="spellStart"/>
      <w:r>
        <w:t>tempor</w:t>
      </w:r>
      <w:proofErr w:type="spellEnd"/>
      <w:r>
        <w:t xml:space="preserve">. 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mi, in porta </w:t>
      </w:r>
      <w:proofErr w:type="spellStart"/>
      <w:r>
        <w:t>tortor</w:t>
      </w:r>
      <w:proofErr w:type="spellEnd"/>
      <w:r>
        <w:t xml:space="preserve"> fermentum non. Nunc </w:t>
      </w:r>
      <w:proofErr w:type="spellStart"/>
      <w:r>
        <w:t>eget</w:t>
      </w:r>
      <w:proofErr w:type="spellEnd"/>
      <w:r>
        <w:t xml:space="preserve"> magna id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Donec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ac </w:t>
      </w:r>
      <w:proofErr w:type="spellStart"/>
      <w:r>
        <w:t>metus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lacinia. Donec semper </w:t>
      </w:r>
      <w:proofErr w:type="spellStart"/>
      <w:r>
        <w:t>neque</w:t>
      </w:r>
      <w:proofErr w:type="spellEnd"/>
      <w:r>
        <w:t xml:space="preserve"> a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mi vitae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pulvinar et </w:t>
      </w:r>
      <w:proofErr w:type="spellStart"/>
      <w:r>
        <w:t>urna</w:t>
      </w:r>
      <w:proofErr w:type="spellEnd"/>
      <w:r>
        <w:t xml:space="preserve">. 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rStyle w:val="EndnoteReference"/>
        </w:rPr>
        <w:endnoteReference w:id="2"/>
      </w:r>
      <w:r>
        <w:t xml:space="preserve">. </w:t>
      </w:r>
    </w:p>
    <w:p w:rsidR="0093597C" w:rsidRDefault="0093597C" w:rsidP="0093597C">
      <w:pPr>
        <w:pStyle w:val="Para"/>
      </w:pPr>
      <w:r>
        <w:t xml:space="preserve">Vestibulum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libero, vitae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dictum.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nisi, vitae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pulvinar </w:t>
      </w:r>
      <w:proofErr w:type="spellStart"/>
      <w:r>
        <w:t>eu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cursus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at </w:t>
      </w:r>
      <w:proofErr w:type="spellStart"/>
      <w:r>
        <w:t>fringilla</w:t>
      </w:r>
      <w:proofErr w:type="spellEnd"/>
      <w:r>
        <w:t xml:space="preserve">. Nam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. In at dui at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et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,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,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ex, vitae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In </w:t>
      </w:r>
      <w:proofErr w:type="spellStart"/>
      <w:r>
        <w:t>sagittis</w:t>
      </w:r>
      <w:proofErr w:type="spellEnd"/>
      <w:r>
        <w:t xml:space="preserve">, </w:t>
      </w:r>
      <w:proofErr w:type="spellStart"/>
      <w:r>
        <w:t>velit</w:t>
      </w:r>
      <w:proofErr w:type="spellEnd"/>
      <w:r>
        <w:t xml:space="preserve"> vitae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, ligula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, et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nisi. In id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magna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. Donec </w:t>
      </w:r>
      <w:proofErr w:type="spellStart"/>
      <w:r>
        <w:t>ut</w:t>
      </w:r>
      <w:proofErr w:type="spellEnd"/>
      <w:r>
        <w:t xml:space="preserve"> mi id libero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lorem. </w:t>
      </w:r>
      <w:proofErr w:type="spellStart"/>
      <w:r>
        <w:t>Aliquam</w:t>
      </w:r>
      <w:proofErr w:type="spellEnd"/>
      <w:r>
        <w:t xml:space="preserve"> moles</w:t>
      </w:r>
      <w:r w:rsidR="00B63711">
        <w:t xml:space="preserve"> </w:t>
      </w:r>
      <w:r>
        <w:t xml:space="preserve">tie </w:t>
      </w:r>
      <w:proofErr w:type="spellStart"/>
      <w:r>
        <w:t>efficitur</w:t>
      </w:r>
      <w:proofErr w:type="spellEnd"/>
      <w:r>
        <w:t xml:space="preserve"> lorem </w:t>
      </w:r>
      <w:proofErr w:type="spellStart"/>
      <w:r>
        <w:t>vel</w:t>
      </w:r>
      <w:proofErr w:type="spellEnd"/>
      <w:r>
        <w:t xml:space="preserve"> pharetra. Vestibulum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ac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Proin non </w:t>
      </w:r>
      <w:proofErr w:type="spellStart"/>
      <w:r>
        <w:t>purus</w:t>
      </w:r>
      <w:proofErr w:type="spellEnd"/>
      <w:r>
        <w:t xml:space="preserve"> lorem.</w:t>
      </w:r>
      <w:r>
        <w:rPr>
          <w:rStyle w:val="EndnoteReference"/>
        </w:rPr>
        <w:endnoteReference w:id="3"/>
      </w:r>
    </w:p>
    <w:p w:rsidR="0093597C" w:rsidRDefault="0093597C" w:rsidP="0093597C">
      <w:pPr>
        <w:pStyle w:val="Para"/>
      </w:pPr>
      <w:r>
        <w:t xml:space="preserve">Ut </w:t>
      </w:r>
      <w:proofErr w:type="spellStart"/>
      <w:r>
        <w:t>vel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libero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non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. Morbi </w:t>
      </w:r>
      <w:proofErr w:type="spellStart"/>
      <w:r>
        <w:t>eu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a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,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porta </w:t>
      </w:r>
      <w:proofErr w:type="spellStart"/>
      <w:r>
        <w:t>finibus</w:t>
      </w:r>
      <w:proofErr w:type="spellEnd"/>
      <w:r>
        <w:t xml:space="preserve">,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a cursus </w:t>
      </w:r>
      <w:proofErr w:type="spellStart"/>
      <w:r>
        <w:t>turpis</w:t>
      </w:r>
      <w:proofErr w:type="spellEnd"/>
      <w:r>
        <w:t xml:space="preserve">. In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magna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ut.</w:t>
      </w:r>
      <w:proofErr w:type="spellEnd"/>
      <w:r>
        <w:t xml:space="preserve"> 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nostra,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 xml:space="preserve">. Duis </w:t>
      </w:r>
      <w:proofErr w:type="spellStart"/>
      <w:r>
        <w:t>vel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et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, </w:t>
      </w:r>
      <w:proofErr w:type="spellStart"/>
      <w:r>
        <w:t>quam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,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gravida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vestibulum eros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dui. Maecenas </w:t>
      </w:r>
      <w:proofErr w:type="spellStart"/>
      <w:r>
        <w:t>nec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in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enim</w:t>
      </w:r>
      <w:proofErr w:type="spellEnd"/>
      <w:r>
        <w:t>.</w:t>
      </w:r>
      <w:r>
        <w:rPr>
          <w:rStyle w:val="EndnoteReference"/>
        </w:rPr>
        <w:endnoteReference w:id="4"/>
      </w:r>
    </w:p>
    <w:p w:rsidR="00832762" w:rsidRDefault="0093597C" w:rsidP="0093597C">
      <w:pPr>
        <w:pStyle w:val="Para"/>
      </w:pPr>
      <w:proofErr w:type="spellStart"/>
      <w:r>
        <w:t>Nullam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a </w:t>
      </w:r>
      <w:proofErr w:type="spellStart"/>
      <w:r>
        <w:t>consectetur</w:t>
      </w:r>
      <w:proofErr w:type="spellEnd"/>
      <w:r>
        <w:t xml:space="preserve"> libero </w:t>
      </w:r>
      <w:proofErr w:type="spellStart"/>
      <w:r>
        <w:t>placerat</w:t>
      </w:r>
      <w:proofErr w:type="spellEnd"/>
      <w:r>
        <w:t xml:space="preserve"> ac. Proin </w:t>
      </w:r>
      <w:proofErr w:type="spellStart"/>
      <w:r>
        <w:t>eget</w:t>
      </w:r>
      <w:proofErr w:type="spellEnd"/>
      <w:r>
        <w:t xml:space="preserve"> lacinia </w:t>
      </w:r>
      <w:proofErr w:type="spellStart"/>
      <w:r>
        <w:t>leo</w:t>
      </w:r>
      <w:proofErr w:type="spellEnd"/>
      <w:r>
        <w:t xml:space="preserve">, in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Cras </w:t>
      </w:r>
      <w:proofErr w:type="spellStart"/>
      <w:r>
        <w:t>eget</w:t>
      </w:r>
      <w:proofErr w:type="spellEnd"/>
      <w:r>
        <w:t xml:space="preserve"> vestibulum </w:t>
      </w:r>
      <w:proofErr w:type="spellStart"/>
      <w:r>
        <w:t>massa</w:t>
      </w:r>
      <w:proofErr w:type="spellEnd"/>
      <w:r>
        <w:t xml:space="preserve">. Morbi </w:t>
      </w:r>
      <w:proofErr w:type="spellStart"/>
      <w:r>
        <w:t>sed</w:t>
      </w:r>
      <w:proofErr w:type="spellEnd"/>
      <w:r>
        <w:t xml:space="preserve"> ipsum </w:t>
      </w:r>
      <w:proofErr w:type="spellStart"/>
      <w:r>
        <w:t>vel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. In </w:t>
      </w:r>
      <w:proofErr w:type="spellStart"/>
      <w:r>
        <w:t>faucibus</w:t>
      </w:r>
      <w:proofErr w:type="spellEnd"/>
      <w:r>
        <w:t xml:space="preserve">, ipsum </w:t>
      </w:r>
      <w:proofErr w:type="spellStart"/>
      <w:r>
        <w:t>eu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, ligula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facilisis</w:t>
      </w:r>
      <w:proofErr w:type="spellEnd"/>
      <w:r>
        <w:t xml:space="preserve"> dictum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Nunc </w:t>
      </w:r>
      <w:proofErr w:type="spellStart"/>
      <w:r>
        <w:t>tincidunt</w:t>
      </w:r>
      <w:proofErr w:type="spellEnd"/>
      <w:r>
        <w:t xml:space="preserve"> in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. Duis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, </w:t>
      </w:r>
      <w:proofErr w:type="spellStart"/>
      <w:r>
        <w:t>finibus</w:t>
      </w:r>
      <w:proofErr w:type="spellEnd"/>
      <w:r>
        <w:t xml:space="preserve"> mi </w:t>
      </w:r>
      <w:proofErr w:type="spellStart"/>
      <w:r>
        <w:t>viverra</w:t>
      </w:r>
      <w:proofErr w:type="spellEnd"/>
      <w:r>
        <w:t xml:space="preserve">, </w:t>
      </w:r>
      <w:proofErr w:type="spellStart"/>
      <w:r>
        <w:t>volutpat</w:t>
      </w:r>
      <w:proofErr w:type="spellEnd"/>
      <w:r>
        <w:t xml:space="preserve"> magna. Ut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pharetra </w:t>
      </w:r>
      <w:proofErr w:type="spellStart"/>
      <w:r>
        <w:t>venenatis</w:t>
      </w:r>
      <w:proofErr w:type="spellEnd"/>
      <w:r>
        <w:t xml:space="preserve"> ac at </w:t>
      </w:r>
      <w:proofErr w:type="spellStart"/>
      <w:r>
        <w:t>urna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est. </w:t>
      </w:r>
      <w:proofErr w:type="spellStart"/>
      <w:r>
        <w:t>Aliquam</w:t>
      </w:r>
      <w:proofErr w:type="spellEnd"/>
      <w:r>
        <w:t xml:space="preserve"> ante </w:t>
      </w:r>
      <w:proofErr w:type="spellStart"/>
      <w:r>
        <w:t>urna</w:t>
      </w:r>
      <w:proofErr w:type="spellEnd"/>
      <w:r>
        <w:t xml:space="preserve">, </w:t>
      </w:r>
      <w:proofErr w:type="spellStart"/>
      <w:r>
        <w:t>pellentesque</w:t>
      </w:r>
      <w:proofErr w:type="spellEnd"/>
      <w:r>
        <w:t xml:space="preserve"> non </w:t>
      </w:r>
      <w:proofErr w:type="spellStart"/>
      <w:r>
        <w:t>felis</w:t>
      </w:r>
      <w:proofErr w:type="spellEnd"/>
      <w:r>
        <w:t xml:space="preserve"> in, porta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</w:t>
      </w:r>
    </w:p>
    <w:p w:rsidR="00832762" w:rsidRDefault="00832762" w:rsidP="00832762">
      <w:pPr>
        <w:pStyle w:val="Heading1"/>
      </w:pPr>
      <w:r>
        <w:t>Heading</w:t>
      </w:r>
    </w:p>
    <w:p w:rsidR="0093597C" w:rsidRDefault="0093597C" w:rsidP="0093597C">
      <w:pPr>
        <w:pStyle w:val="Para"/>
      </w:pPr>
      <w:r>
        <w:t xml:space="preserve">Aenean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ligula,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vitae. Nam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maximus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et </w:t>
      </w:r>
      <w:proofErr w:type="spellStart"/>
      <w:r>
        <w:t>massa</w:t>
      </w:r>
      <w:proofErr w:type="spellEnd"/>
      <w:r>
        <w:t xml:space="preserve">. Nam mi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sagittis</w:t>
      </w:r>
      <w:proofErr w:type="spellEnd"/>
      <w:r>
        <w:t xml:space="preserve"> ac </w:t>
      </w:r>
      <w:proofErr w:type="spellStart"/>
      <w:r>
        <w:t>mauris</w:t>
      </w:r>
      <w:proofErr w:type="spellEnd"/>
      <w:r>
        <w:t xml:space="preserve"> et,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Integer ac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non convallis </w:t>
      </w:r>
      <w:proofErr w:type="spellStart"/>
      <w:r>
        <w:t>enim</w:t>
      </w:r>
      <w:proofErr w:type="spellEnd"/>
      <w:r>
        <w:t xml:space="preserve">. Duis </w:t>
      </w:r>
      <w:proofErr w:type="spellStart"/>
      <w:r>
        <w:t>consectetur</w:t>
      </w:r>
      <w:proofErr w:type="spellEnd"/>
      <w:r>
        <w:t xml:space="preserve">, </w:t>
      </w:r>
      <w:proofErr w:type="spellStart"/>
      <w:r>
        <w:t>orci</w:t>
      </w:r>
      <w:proofErr w:type="spellEnd"/>
      <w:r>
        <w:t xml:space="preserve"> a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ex </w:t>
      </w:r>
      <w:proofErr w:type="spellStart"/>
      <w:r>
        <w:t>nec</w:t>
      </w:r>
      <w:proofErr w:type="spellEnd"/>
      <w:r>
        <w:t xml:space="preserve"> diam. Aenean et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Donec convallis,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, ligula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ex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dui </w:t>
      </w:r>
      <w:proofErr w:type="gramStart"/>
      <w:r>
        <w:t>a</w:t>
      </w:r>
      <w:proofErr w:type="gramEnd"/>
      <w:r>
        <w:t xml:space="preserve"> eros </w:t>
      </w:r>
      <w:proofErr w:type="spellStart"/>
      <w:r>
        <w:t>finibus</w:t>
      </w:r>
      <w:proofErr w:type="spellEnd"/>
      <w:r>
        <w:t xml:space="preserve">, a pharetra </w:t>
      </w:r>
      <w:proofErr w:type="spellStart"/>
      <w:r>
        <w:t>sem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, </w:t>
      </w:r>
      <w:proofErr w:type="spellStart"/>
      <w:r>
        <w:t>tellus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, mi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pharetra dui </w:t>
      </w:r>
      <w:proofErr w:type="spellStart"/>
      <w:r>
        <w:t>neque</w:t>
      </w:r>
      <w:proofErr w:type="spellEnd"/>
      <w:r>
        <w:t xml:space="preserve">, ac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sed. Nam </w:t>
      </w:r>
      <w:proofErr w:type="spellStart"/>
      <w:r>
        <w:t>elementum</w:t>
      </w:r>
      <w:proofErr w:type="spellEnd"/>
      <w:r>
        <w:t xml:space="preserve"> ligula </w:t>
      </w:r>
      <w:proofErr w:type="spellStart"/>
      <w:r>
        <w:t>ut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tempus, ac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r w:rsidR="007B56D5">
        <w:rPr>
          <w:rStyle w:val="Logo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90" behindDoc="0" locked="1" layoutInCell="1" allowOverlap="1" wp14:anchorId="1697C9DC" wp14:editId="6A5F1123">
                <wp:simplePos x="0" y="0"/>
                <wp:positionH relativeFrom="page">
                  <wp:posOffset>1270</wp:posOffset>
                </wp:positionH>
                <wp:positionV relativeFrom="page">
                  <wp:posOffset>-86360</wp:posOffset>
                </wp:positionV>
                <wp:extent cx="7560310" cy="685800"/>
                <wp:effectExtent l="0" t="0" r="8890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685800"/>
                        </a:xfrm>
                        <a:prstGeom prst="rect">
                          <a:avLst/>
                        </a:prstGeom>
                        <a:solidFill>
                          <a:srgbClr val="0000FF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20BA8" id="Rectangle 3" o:spid="_x0000_s1026" style="position:absolute;margin-left:.1pt;margin-top:-6.8pt;width:595.3pt;height:54pt;z-index:2516602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" fillcolor="blue" stroked="f">
                <v:fill opacity="46003f"/>
                <w10:wrap anchorx="page" anchory="page"/>
                <w10:anchorlock/>
              </v:rect>
            </w:pict>
          </mc:Fallback>
        </mc:AlternateContent>
      </w:r>
      <w:proofErr w:type="spellStart"/>
      <w:r>
        <w:t>interdum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mi </w:t>
      </w:r>
      <w:proofErr w:type="spellStart"/>
      <w:r>
        <w:t>aliquam</w:t>
      </w:r>
      <w:proofErr w:type="spellEnd"/>
      <w:r>
        <w:t xml:space="preserve"> vitae.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ex </w:t>
      </w:r>
      <w:proofErr w:type="spellStart"/>
      <w:r>
        <w:t>hendrerit</w:t>
      </w:r>
      <w:proofErr w:type="spellEnd"/>
      <w:r>
        <w:t xml:space="preserve">,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pulvinar </w:t>
      </w:r>
      <w:proofErr w:type="spellStart"/>
      <w:r>
        <w:t>quam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vitae fermentum. Maecenas </w:t>
      </w:r>
      <w:proofErr w:type="spellStart"/>
      <w:r>
        <w:t>vel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at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libero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. </w:t>
      </w:r>
    </w:p>
    <w:p w:rsidR="0093597C" w:rsidRDefault="0093597C" w:rsidP="0093597C">
      <w:pPr>
        <w:pStyle w:val="Para"/>
      </w:pPr>
      <w:r>
        <w:t xml:space="preserve">Maecenas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, </w:t>
      </w:r>
      <w:proofErr w:type="spellStart"/>
      <w:r>
        <w:t>imperdiet</w:t>
      </w:r>
      <w:proofErr w:type="spellEnd"/>
      <w:r>
        <w:t xml:space="preserve"> eros ac,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semper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maximus </w:t>
      </w:r>
      <w:proofErr w:type="spellStart"/>
      <w:r>
        <w:t>urna</w:t>
      </w:r>
      <w:proofErr w:type="spellEnd"/>
      <w:r>
        <w:t xml:space="preserve"> a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. Proin magna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tempor</w:t>
      </w:r>
      <w:proofErr w:type="spellEnd"/>
      <w:r>
        <w:t xml:space="preserve"> et </w:t>
      </w:r>
      <w:proofErr w:type="spellStart"/>
      <w:r>
        <w:t>enim</w:t>
      </w:r>
      <w:proofErr w:type="spellEnd"/>
      <w:r>
        <w:t xml:space="preserve"> a, </w:t>
      </w:r>
      <w:proofErr w:type="spellStart"/>
      <w:r>
        <w:t>efficitur</w:t>
      </w:r>
      <w:proofErr w:type="spellEnd"/>
      <w:r>
        <w:t xml:space="preserve"> vestibulum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dictum </w:t>
      </w:r>
      <w:proofErr w:type="spellStart"/>
      <w:r>
        <w:t>enim</w:t>
      </w:r>
      <w:proofErr w:type="spellEnd"/>
      <w:r>
        <w:t xml:space="preserve"> in lorem </w:t>
      </w:r>
      <w:proofErr w:type="spellStart"/>
      <w:r>
        <w:t>ultrices</w:t>
      </w:r>
      <w:proofErr w:type="spellEnd"/>
      <w:r>
        <w:t xml:space="preserve">, a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at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cursus.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convallis </w:t>
      </w:r>
      <w:proofErr w:type="spellStart"/>
      <w:r>
        <w:t>elit</w:t>
      </w:r>
      <w:proofErr w:type="spellEnd"/>
      <w:r>
        <w:t xml:space="preserve">, at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</w:t>
      </w:r>
    </w:p>
    <w:p w:rsidR="00B63711" w:rsidRDefault="00630FEA" w:rsidP="00B63711">
      <w:pPr>
        <w:pStyle w:val="Heading1"/>
      </w:pPr>
      <w:r>
        <w:t>Heading</w:t>
      </w:r>
    </w:p>
    <w:p w:rsidR="0093597C" w:rsidRDefault="0093597C" w:rsidP="0093597C">
      <w:pPr>
        <w:pStyle w:val="Para"/>
      </w:pPr>
      <w:proofErr w:type="spellStart"/>
      <w:r>
        <w:t>Aliquam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dui </w:t>
      </w:r>
      <w:proofErr w:type="spellStart"/>
      <w:r>
        <w:t>tempor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lorem </w:t>
      </w:r>
      <w:proofErr w:type="spellStart"/>
      <w:r>
        <w:t>feugiat</w:t>
      </w:r>
      <w:proofErr w:type="spellEnd"/>
      <w:r>
        <w:t xml:space="preserve">,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pharetra lorem. Nunc </w:t>
      </w:r>
      <w:proofErr w:type="spellStart"/>
      <w:r>
        <w:t>ultrices</w:t>
      </w:r>
      <w:proofErr w:type="spellEnd"/>
      <w:r>
        <w:t xml:space="preserve"> lorem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a. Maecenas </w:t>
      </w:r>
      <w:proofErr w:type="spellStart"/>
      <w:r>
        <w:t>ultricies</w:t>
      </w:r>
      <w:proofErr w:type="spellEnd"/>
      <w:r>
        <w:t xml:space="preserve"> semper </w:t>
      </w:r>
      <w:proofErr w:type="spellStart"/>
      <w:r>
        <w:t>finibus</w:t>
      </w:r>
      <w:proofErr w:type="spellEnd"/>
      <w:r>
        <w:t xml:space="preserve">. Donec at </w:t>
      </w:r>
      <w:proofErr w:type="spellStart"/>
      <w:r>
        <w:t>enim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ac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. </w:t>
      </w:r>
    </w:p>
    <w:p w:rsidR="0093597C" w:rsidRDefault="0093597C" w:rsidP="0093597C">
      <w:pPr>
        <w:pStyle w:val="Para"/>
      </w:pPr>
      <w:proofErr w:type="spellStart"/>
      <w:r>
        <w:t>Nulla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. Vestibulum </w:t>
      </w:r>
      <w:proofErr w:type="spellStart"/>
      <w:r>
        <w:t>vel</w:t>
      </w:r>
      <w:proofErr w:type="spellEnd"/>
      <w:r>
        <w:t xml:space="preserve"> convallis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et mi </w:t>
      </w:r>
      <w:proofErr w:type="spellStart"/>
      <w:r>
        <w:t>nec</w:t>
      </w:r>
      <w:proofErr w:type="spellEnd"/>
      <w:r>
        <w:t xml:space="preserve"> nisi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eros </w:t>
      </w:r>
      <w:proofErr w:type="spellStart"/>
      <w:r>
        <w:t>nec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Vestibulum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porta </w:t>
      </w:r>
      <w:proofErr w:type="spellStart"/>
      <w:r>
        <w:t>eget</w:t>
      </w:r>
      <w:proofErr w:type="spellEnd"/>
      <w:r>
        <w:t xml:space="preserve">. Ut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tempus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. Ut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Maecenas a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Maecenas a </w:t>
      </w:r>
      <w:proofErr w:type="spellStart"/>
      <w:r>
        <w:t>justo</w:t>
      </w:r>
      <w:proofErr w:type="spellEnd"/>
      <w:r>
        <w:t xml:space="preserve"> semper,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id, </w:t>
      </w:r>
      <w:proofErr w:type="spellStart"/>
      <w:r>
        <w:t>iaculis</w:t>
      </w:r>
      <w:proofErr w:type="spellEnd"/>
      <w:r>
        <w:t xml:space="preserve"> libero. Vestibulum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non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id.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libero </w:t>
      </w:r>
      <w:proofErr w:type="spellStart"/>
      <w:r>
        <w:t>justo</w:t>
      </w:r>
      <w:proofErr w:type="spellEnd"/>
      <w:r>
        <w:t xml:space="preserve">, in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lacinia et. </w:t>
      </w:r>
    </w:p>
    <w:p w:rsidR="0093597C" w:rsidRDefault="0093597C" w:rsidP="0093597C">
      <w:pPr>
        <w:pStyle w:val="Para"/>
      </w:pPr>
      <w:proofErr w:type="spellStart"/>
      <w:r>
        <w:t>Vivamus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id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porta ligula.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cursus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gravida </w:t>
      </w:r>
      <w:proofErr w:type="spellStart"/>
      <w:r>
        <w:t>odio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magna </w:t>
      </w:r>
      <w:proofErr w:type="spellStart"/>
      <w:r>
        <w:t>facilisis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. Ut porta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tempus.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tempus. Duis non porta </w:t>
      </w:r>
      <w:proofErr w:type="spellStart"/>
      <w:r>
        <w:t>orci</w:t>
      </w:r>
      <w:proofErr w:type="spellEnd"/>
      <w:r>
        <w:t xml:space="preserve">. Aenean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eros,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mi </w:t>
      </w:r>
      <w:proofErr w:type="spellStart"/>
      <w:r>
        <w:t>rhoncus</w:t>
      </w:r>
      <w:proofErr w:type="spellEnd"/>
      <w:r>
        <w:t xml:space="preserve"> vitae. </w:t>
      </w:r>
      <w:proofErr w:type="spellStart"/>
      <w:r>
        <w:t>Suspendisse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nisi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dui. </w:t>
      </w:r>
      <w:proofErr w:type="spellStart"/>
      <w:r>
        <w:t>Praesent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dui,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id,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nisi. In </w:t>
      </w:r>
      <w:proofErr w:type="spellStart"/>
      <w:r>
        <w:t>nec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ac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Aenean nisi dui,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, auctor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</w:p>
    <w:p w:rsidR="0093597C" w:rsidRDefault="0093597C" w:rsidP="0093597C">
      <w:pPr>
        <w:pStyle w:val="Para"/>
      </w:pPr>
      <w:proofErr w:type="spellStart"/>
      <w:r>
        <w:t>Mauris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non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nisi </w:t>
      </w:r>
      <w:proofErr w:type="spellStart"/>
      <w:r>
        <w:t>sed</w:t>
      </w:r>
      <w:proofErr w:type="spellEnd"/>
      <w:r>
        <w:t xml:space="preserve">, pulvinar mi. Donec non </w:t>
      </w:r>
      <w:proofErr w:type="spellStart"/>
      <w:r>
        <w:t>sem</w:t>
      </w:r>
      <w:proofErr w:type="spellEnd"/>
      <w:r>
        <w:t xml:space="preserve"> ex. Cras vitae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Aenean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. 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nostra,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 xml:space="preserve">. Nunc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Morbi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, ac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Morbi </w:t>
      </w:r>
      <w:proofErr w:type="spellStart"/>
      <w:r>
        <w:t>sed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ac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magna </w:t>
      </w:r>
      <w:proofErr w:type="spellStart"/>
      <w:r>
        <w:t>accumsan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nisi </w:t>
      </w:r>
      <w:proofErr w:type="spellStart"/>
      <w:r>
        <w:t>varius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id ex </w:t>
      </w:r>
      <w:proofErr w:type="spellStart"/>
      <w:r>
        <w:t>massa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libero </w:t>
      </w:r>
      <w:proofErr w:type="spellStart"/>
      <w:r>
        <w:t>eu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In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ac </w:t>
      </w:r>
      <w:proofErr w:type="spellStart"/>
      <w:r>
        <w:t>molestie</w:t>
      </w:r>
      <w:proofErr w:type="spellEnd"/>
      <w:r>
        <w:t xml:space="preserve">. Maecenas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. </w:t>
      </w:r>
    </w:p>
    <w:p w:rsidR="0093597C" w:rsidRDefault="0093597C" w:rsidP="0093597C">
      <w:pPr>
        <w:pStyle w:val="Para"/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Cras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semper, </w:t>
      </w:r>
      <w:proofErr w:type="spellStart"/>
      <w:r>
        <w:t>eu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ex </w:t>
      </w:r>
      <w:proofErr w:type="spellStart"/>
      <w:r>
        <w:t>mollis</w:t>
      </w:r>
      <w:proofErr w:type="spellEnd"/>
      <w:r>
        <w:t xml:space="preserve">. Vestibulum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Nam </w:t>
      </w:r>
      <w:proofErr w:type="spellStart"/>
      <w:r>
        <w:t>finibus</w:t>
      </w:r>
      <w:proofErr w:type="spellEnd"/>
      <w:r>
        <w:t xml:space="preserve"> magna </w:t>
      </w:r>
      <w:proofErr w:type="spellStart"/>
      <w:r>
        <w:t>vel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maximus. Donec </w:t>
      </w:r>
      <w:proofErr w:type="spellStart"/>
      <w:r>
        <w:t>turpis</w:t>
      </w:r>
      <w:proofErr w:type="spellEnd"/>
      <w:r>
        <w:t xml:space="preserve"> nisi,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lacinia at,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Vestibulum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. Donec a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pharetra </w:t>
      </w:r>
      <w:proofErr w:type="spellStart"/>
      <w:r>
        <w:t>tempor</w:t>
      </w:r>
      <w:proofErr w:type="spellEnd"/>
      <w:r>
        <w:t xml:space="preserve">. 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mi, in porta </w:t>
      </w:r>
      <w:proofErr w:type="spellStart"/>
      <w:r>
        <w:t>tortor</w:t>
      </w:r>
      <w:proofErr w:type="spellEnd"/>
      <w:r>
        <w:t xml:space="preserve"> fermentum non. Nunc </w:t>
      </w:r>
      <w:proofErr w:type="spellStart"/>
      <w:r>
        <w:t>eget</w:t>
      </w:r>
      <w:proofErr w:type="spellEnd"/>
      <w:r>
        <w:t xml:space="preserve"> magna id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Donec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ac </w:t>
      </w:r>
      <w:proofErr w:type="spellStart"/>
      <w:r>
        <w:t>metus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lacinia. Donec semper </w:t>
      </w:r>
      <w:proofErr w:type="spellStart"/>
      <w:r>
        <w:t>neque</w:t>
      </w:r>
      <w:proofErr w:type="spellEnd"/>
      <w:r>
        <w:t xml:space="preserve"> a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mi vitae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pulvinar et </w:t>
      </w:r>
      <w:proofErr w:type="spellStart"/>
      <w:r>
        <w:t>urna</w:t>
      </w:r>
      <w:proofErr w:type="spellEnd"/>
      <w:r>
        <w:t xml:space="preserve">. 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</w:p>
    <w:p w:rsidR="0093597C" w:rsidRDefault="0093597C" w:rsidP="0093597C">
      <w:pPr>
        <w:pStyle w:val="Para"/>
      </w:pPr>
      <w:r>
        <w:t xml:space="preserve">Vestibulum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libero, vitae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dictum.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nisi, vitae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pulvinar </w:t>
      </w:r>
      <w:proofErr w:type="spellStart"/>
      <w:r>
        <w:t>eu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cursus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at </w:t>
      </w:r>
      <w:proofErr w:type="spellStart"/>
      <w:r>
        <w:t>fringilla</w:t>
      </w:r>
      <w:proofErr w:type="spellEnd"/>
      <w:r>
        <w:t xml:space="preserve">. Nam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. In at dui at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et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,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,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ex, vitae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In </w:t>
      </w:r>
      <w:proofErr w:type="spellStart"/>
      <w:r>
        <w:t>sagittis</w:t>
      </w:r>
      <w:proofErr w:type="spellEnd"/>
      <w:r>
        <w:t xml:space="preserve">, </w:t>
      </w:r>
      <w:proofErr w:type="spellStart"/>
      <w:r>
        <w:t>velit</w:t>
      </w:r>
      <w:proofErr w:type="spellEnd"/>
      <w:r>
        <w:t xml:space="preserve"> vitae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, ligula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, et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nisi. In id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magna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. Donec </w:t>
      </w:r>
      <w:proofErr w:type="spellStart"/>
      <w:r>
        <w:t>ut</w:t>
      </w:r>
      <w:proofErr w:type="spellEnd"/>
      <w:r>
        <w:t xml:space="preserve"> mi id libero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lorem.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lorem </w:t>
      </w:r>
      <w:proofErr w:type="spellStart"/>
      <w:r>
        <w:t>vel</w:t>
      </w:r>
      <w:proofErr w:type="spellEnd"/>
      <w:r>
        <w:t xml:space="preserve"> pharetra. Vestibulum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ac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Proin non </w:t>
      </w:r>
      <w:proofErr w:type="spellStart"/>
      <w:r>
        <w:t>purus</w:t>
      </w:r>
      <w:proofErr w:type="spellEnd"/>
      <w:r>
        <w:t xml:space="preserve"> lorem. </w:t>
      </w:r>
    </w:p>
    <w:p w:rsidR="00B63711" w:rsidRDefault="00832762" w:rsidP="0093597C">
      <w:pPr>
        <w:pStyle w:val="Para"/>
      </w:pPr>
      <w:proofErr w:type="spellStart"/>
      <w:r>
        <w:t>Aliquam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dui </w:t>
      </w:r>
      <w:proofErr w:type="spellStart"/>
      <w:r>
        <w:t>tempor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lorem </w:t>
      </w:r>
      <w:proofErr w:type="spellStart"/>
      <w:r>
        <w:t>feugiat</w:t>
      </w:r>
      <w:proofErr w:type="spellEnd"/>
      <w:r>
        <w:t xml:space="preserve">,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pharetra lorem. Nunc </w:t>
      </w:r>
      <w:proofErr w:type="spellStart"/>
      <w:r>
        <w:t>ultrices</w:t>
      </w:r>
      <w:proofErr w:type="spellEnd"/>
      <w:r>
        <w:t xml:space="preserve"> lorem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a. Maecenas </w:t>
      </w:r>
      <w:proofErr w:type="spellStart"/>
      <w:r>
        <w:t>ultricies</w:t>
      </w:r>
      <w:proofErr w:type="spellEnd"/>
      <w:r>
        <w:t xml:space="preserve"> semper </w:t>
      </w:r>
      <w:proofErr w:type="spellStart"/>
      <w:r>
        <w:t>finibus</w:t>
      </w:r>
      <w:proofErr w:type="spellEnd"/>
      <w:r>
        <w:t xml:space="preserve">. Donec at </w:t>
      </w:r>
      <w:proofErr w:type="spellStart"/>
      <w:r>
        <w:t>enim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ac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. </w:t>
      </w:r>
    </w:p>
    <w:p w:rsidR="0093597C" w:rsidRDefault="0093597C" w:rsidP="0093597C">
      <w:pPr>
        <w:pStyle w:val="Heading2"/>
      </w:pPr>
      <w:r>
        <w:t>References</w:t>
      </w:r>
    </w:p>
    <w:sectPr w:rsidR="0093597C" w:rsidSect="00E621E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6" w:h="16838" w:code="9"/>
      <w:pgMar w:top="1304" w:right="992" w:bottom="992" w:left="992" w:header="425" w:footer="709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430C" w:rsidRPr="005074A7" w:rsidRDefault="00E9430C" w:rsidP="005074A7">
      <w:pPr>
        <w:pStyle w:val="Footer"/>
        <w:spacing w:line="20" w:lineRule="exact"/>
      </w:pPr>
    </w:p>
  </w:endnote>
  <w:endnote w:type="continuationSeparator" w:id="0">
    <w:p w:rsidR="00E9430C" w:rsidRDefault="00E9430C" w:rsidP="00727AA6">
      <w:r>
        <w:continuationSeparator/>
      </w:r>
    </w:p>
  </w:endnote>
  <w:endnote w:type="continuationNotice" w:id="1">
    <w:p w:rsidR="00E9430C" w:rsidRDefault="00E9430C">
      <w:pPr>
        <w:spacing w:line="240" w:lineRule="auto"/>
      </w:pPr>
    </w:p>
  </w:endnote>
  <w:endnote w:id="2">
    <w:p w:rsidR="0093597C" w:rsidRPr="0093597C" w:rsidRDefault="0093597C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>Reference</w:t>
      </w:r>
    </w:p>
  </w:endnote>
  <w:endnote w:id="3">
    <w:p w:rsidR="0093597C" w:rsidRPr="0093597C" w:rsidRDefault="0093597C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>Reference</w:t>
      </w:r>
    </w:p>
  </w:endnote>
  <w:endnote w:id="4">
    <w:p w:rsidR="0093597C" w:rsidRPr="0093597C" w:rsidRDefault="0093597C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>Reference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ewsGoth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07"/>
      <w:gridCol w:w="3307"/>
      <w:gridCol w:w="3307"/>
    </w:tblGrid>
    <w:tr w:rsidR="0093597C" w:rsidTr="2E33BAB2">
      <w:tc>
        <w:tcPr>
          <w:tcW w:w="3307" w:type="dxa"/>
        </w:tcPr>
        <w:p w:rsidR="0093597C" w:rsidRDefault="0093597C" w:rsidP="2E33BAB2">
          <w:pPr>
            <w:pStyle w:val="Header"/>
            <w:ind w:left="-115"/>
          </w:pPr>
        </w:p>
      </w:tc>
      <w:tc>
        <w:tcPr>
          <w:tcW w:w="3307" w:type="dxa"/>
        </w:tcPr>
        <w:p w:rsidR="0093597C" w:rsidRDefault="0093597C" w:rsidP="2E33BAB2">
          <w:pPr>
            <w:pStyle w:val="Header"/>
            <w:jc w:val="center"/>
          </w:pPr>
        </w:p>
      </w:tc>
      <w:tc>
        <w:tcPr>
          <w:tcW w:w="3307" w:type="dxa"/>
        </w:tcPr>
        <w:p w:rsidR="0093597C" w:rsidRDefault="0093597C" w:rsidP="2E33BAB2">
          <w:pPr>
            <w:pStyle w:val="Header"/>
            <w:ind w:right="-115"/>
            <w:jc w:val="right"/>
          </w:pPr>
        </w:p>
      </w:tc>
    </w:tr>
  </w:tbl>
  <w:p w:rsidR="0093597C" w:rsidRDefault="0093597C" w:rsidP="2E33BA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07"/>
      <w:gridCol w:w="3307"/>
      <w:gridCol w:w="3307"/>
    </w:tblGrid>
    <w:tr w:rsidR="0093597C" w:rsidTr="2E33BAB2">
      <w:tc>
        <w:tcPr>
          <w:tcW w:w="3307" w:type="dxa"/>
        </w:tcPr>
        <w:p w:rsidR="0093597C" w:rsidRDefault="0093597C" w:rsidP="2E33BAB2">
          <w:pPr>
            <w:pStyle w:val="Header"/>
            <w:ind w:left="-115"/>
          </w:pPr>
        </w:p>
      </w:tc>
      <w:tc>
        <w:tcPr>
          <w:tcW w:w="3307" w:type="dxa"/>
        </w:tcPr>
        <w:p w:rsidR="0093597C" w:rsidRDefault="0093597C" w:rsidP="2E33BAB2">
          <w:pPr>
            <w:pStyle w:val="Header"/>
            <w:jc w:val="center"/>
          </w:pPr>
        </w:p>
      </w:tc>
      <w:tc>
        <w:tcPr>
          <w:tcW w:w="3307" w:type="dxa"/>
        </w:tcPr>
        <w:p w:rsidR="0093597C" w:rsidRDefault="0093597C" w:rsidP="2E33BAB2">
          <w:pPr>
            <w:pStyle w:val="Header"/>
            <w:ind w:right="-115"/>
            <w:jc w:val="right"/>
          </w:pPr>
        </w:p>
      </w:tc>
    </w:tr>
  </w:tbl>
  <w:p w:rsidR="0093597C" w:rsidRDefault="0093597C" w:rsidP="2E33BA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07"/>
      <w:gridCol w:w="3307"/>
      <w:gridCol w:w="3307"/>
    </w:tblGrid>
    <w:tr w:rsidR="0093597C" w:rsidTr="2E33BAB2">
      <w:tc>
        <w:tcPr>
          <w:tcW w:w="3307" w:type="dxa"/>
        </w:tcPr>
        <w:p w:rsidR="0093597C" w:rsidRDefault="0093597C" w:rsidP="2E33BAB2">
          <w:pPr>
            <w:pStyle w:val="Header"/>
            <w:ind w:left="-115"/>
          </w:pPr>
        </w:p>
      </w:tc>
      <w:tc>
        <w:tcPr>
          <w:tcW w:w="3307" w:type="dxa"/>
        </w:tcPr>
        <w:p w:rsidR="0093597C" w:rsidRDefault="0093597C" w:rsidP="2E33BAB2">
          <w:pPr>
            <w:pStyle w:val="Header"/>
            <w:jc w:val="center"/>
          </w:pPr>
        </w:p>
      </w:tc>
      <w:tc>
        <w:tcPr>
          <w:tcW w:w="3307" w:type="dxa"/>
        </w:tcPr>
        <w:p w:rsidR="0093597C" w:rsidRDefault="0093597C" w:rsidP="2E33BAB2">
          <w:pPr>
            <w:pStyle w:val="Header"/>
            <w:ind w:right="-115"/>
            <w:jc w:val="right"/>
          </w:pPr>
        </w:p>
      </w:tc>
    </w:tr>
  </w:tbl>
  <w:p w:rsidR="0093597C" w:rsidRDefault="007B56D5" w:rsidP="2E33BAB2">
    <w:pPr>
      <w:pStyle w:val="Footer"/>
    </w:pPr>
    <w:r>
      <w:rPr>
        <w:rStyle w:val="Logo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9CDE5B5" wp14:editId="6F18FC2B">
              <wp:simplePos x="0" y="0"/>
              <wp:positionH relativeFrom="page">
                <wp:posOffset>1270</wp:posOffset>
              </wp:positionH>
              <wp:positionV relativeFrom="page">
                <wp:posOffset>10314940</wp:posOffset>
              </wp:positionV>
              <wp:extent cx="7560310" cy="457200"/>
              <wp:effectExtent l="0" t="0" r="8890" b="0"/>
              <wp:wrapNone/>
              <wp:docPr id="1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457200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B56D5" w:rsidRDefault="007B56D5" w:rsidP="007B56D5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CDE5B5" id="Rectangle 2" o:spid="_x0000_s1027" style="position:absolute;margin-left:.1pt;margin-top:812.2pt;width:595.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" fillcolor="blue" stroked="f">
              <v:textbox>
                <w:txbxContent>
                  <w:p w:rsidR="007B56D5" w:rsidRDefault="007B56D5" w:rsidP="007B56D5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07"/>
      <w:gridCol w:w="3307"/>
      <w:gridCol w:w="3307"/>
    </w:tblGrid>
    <w:tr w:rsidR="0093597C" w:rsidTr="2E33BAB2">
      <w:tc>
        <w:tcPr>
          <w:tcW w:w="3307" w:type="dxa"/>
        </w:tcPr>
        <w:p w:rsidR="0093597C" w:rsidRDefault="0093597C" w:rsidP="2E33BAB2">
          <w:pPr>
            <w:pStyle w:val="Header"/>
            <w:ind w:left="-115"/>
          </w:pPr>
        </w:p>
      </w:tc>
      <w:tc>
        <w:tcPr>
          <w:tcW w:w="3307" w:type="dxa"/>
        </w:tcPr>
        <w:p w:rsidR="0093597C" w:rsidRDefault="0093597C" w:rsidP="2E33BAB2">
          <w:pPr>
            <w:pStyle w:val="Header"/>
            <w:jc w:val="center"/>
          </w:pPr>
        </w:p>
      </w:tc>
      <w:tc>
        <w:tcPr>
          <w:tcW w:w="3307" w:type="dxa"/>
        </w:tcPr>
        <w:p w:rsidR="0093597C" w:rsidRDefault="0093597C" w:rsidP="2E33BAB2">
          <w:pPr>
            <w:pStyle w:val="Header"/>
            <w:ind w:right="-115"/>
            <w:jc w:val="right"/>
          </w:pPr>
        </w:p>
      </w:tc>
    </w:tr>
  </w:tbl>
  <w:p w:rsidR="0093597C" w:rsidRDefault="0093597C" w:rsidP="2E33BAB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07"/>
      <w:gridCol w:w="3307"/>
      <w:gridCol w:w="3307"/>
    </w:tblGrid>
    <w:tr w:rsidR="0093597C" w:rsidTr="2E33BAB2">
      <w:tc>
        <w:tcPr>
          <w:tcW w:w="3307" w:type="dxa"/>
        </w:tcPr>
        <w:p w:rsidR="0093597C" w:rsidRDefault="0093597C" w:rsidP="2E33BAB2">
          <w:pPr>
            <w:pStyle w:val="Header"/>
            <w:ind w:left="-115"/>
          </w:pPr>
        </w:p>
      </w:tc>
      <w:tc>
        <w:tcPr>
          <w:tcW w:w="3307" w:type="dxa"/>
        </w:tcPr>
        <w:p w:rsidR="0093597C" w:rsidRDefault="0093597C" w:rsidP="2E33BAB2">
          <w:pPr>
            <w:pStyle w:val="Header"/>
            <w:jc w:val="center"/>
          </w:pPr>
        </w:p>
      </w:tc>
      <w:tc>
        <w:tcPr>
          <w:tcW w:w="3307" w:type="dxa"/>
        </w:tcPr>
        <w:p w:rsidR="0093597C" w:rsidRDefault="0093597C" w:rsidP="2E33BAB2">
          <w:pPr>
            <w:pStyle w:val="Header"/>
            <w:ind w:right="-115"/>
            <w:jc w:val="right"/>
          </w:pPr>
        </w:p>
      </w:tc>
    </w:tr>
  </w:tbl>
  <w:p w:rsidR="0093597C" w:rsidRDefault="0093597C" w:rsidP="2E33BAB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07"/>
      <w:gridCol w:w="3307"/>
      <w:gridCol w:w="3307"/>
    </w:tblGrid>
    <w:tr w:rsidR="0093597C" w:rsidTr="2E33BAB2">
      <w:tc>
        <w:tcPr>
          <w:tcW w:w="3307" w:type="dxa"/>
        </w:tcPr>
        <w:p w:rsidR="0093597C" w:rsidRDefault="0093597C" w:rsidP="2E33BAB2">
          <w:pPr>
            <w:pStyle w:val="Header"/>
            <w:ind w:left="-115"/>
          </w:pPr>
        </w:p>
      </w:tc>
      <w:tc>
        <w:tcPr>
          <w:tcW w:w="3307" w:type="dxa"/>
        </w:tcPr>
        <w:p w:rsidR="0093597C" w:rsidRDefault="0093597C" w:rsidP="2E33BAB2">
          <w:pPr>
            <w:pStyle w:val="Header"/>
            <w:jc w:val="center"/>
          </w:pPr>
        </w:p>
      </w:tc>
      <w:tc>
        <w:tcPr>
          <w:tcW w:w="3307" w:type="dxa"/>
        </w:tcPr>
        <w:p w:rsidR="0093597C" w:rsidRDefault="0093597C" w:rsidP="2E33BAB2">
          <w:pPr>
            <w:pStyle w:val="Header"/>
            <w:ind w:right="-115"/>
            <w:jc w:val="right"/>
          </w:pPr>
        </w:p>
      </w:tc>
    </w:tr>
  </w:tbl>
  <w:p w:rsidR="0093597C" w:rsidRDefault="0093597C" w:rsidP="2E33BAB2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07"/>
      <w:gridCol w:w="3307"/>
      <w:gridCol w:w="3307"/>
    </w:tblGrid>
    <w:tr w:rsidR="0093597C" w:rsidTr="2E33BAB2">
      <w:tc>
        <w:tcPr>
          <w:tcW w:w="3307" w:type="dxa"/>
        </w:tcPr>
        <w:p w:rsidR="0093597C" w:rsidRDefault="0093597C" w:rsidP="2E33BAB2">
          <w:pPr>
            <w:pStyle w:val="Header"/>
            <w:ind w:left="-115"/>
          </w:pPr>
        </w:p>
      </w:tc>
      <w:tc>
        <w:tcPr>
          <w:tcW w:w="3307" w:type="dxa"/>
        </w:tcPr>
        <w:p w:rsidR="0093597C" w:rsidRDefault="0093597C" w:rsidP="2E33BAB2">
          <w:pPr>
            <w:pStyle w:val="Header"/>
            <w:jc w:val="center"/>
          </w:pPr>
        </w:p>
      </w:tc>
      <w:tc>
        <w:tcPr>
          <w:tcW w:w="3307" w:type="dxa"/>
        </w:tcPr>
        <w:p w:rsidR="0093597C" w:rsidRDefault="0093597C" w:rsidP="2E33BAB2">
          <w:pPr>
            <w:pStyle w:val="Header"/>
            <w:ind w:right="-115"/>
            <w:jc w:val="right"/>
          </w:pPr>
        </w:p>
      </w:tc>
    </w:tr>
  </w:tbl>
  <w:p w:rsidR="0093597C" w:rsidRDefault="0093597C" w:rsidP="2E33BAB2">
    <w:pPr>
      <w:pStyle w:val="Footer"/>
    </w:pPr>
    <w:r>
      <w:rPr>
        <w:rStyle w:val="Logo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B4504AE" wp14:editId="51D17EB9">
              <wp:simplePos x="0" y="0"/>
              <wp:positionH relativeFrom="page">
                <wp:posOffset>0</wp:posOffset>
              </wp:positionH>
              <wp:positionV relativeFrom="page">
                <wp:posOffset>10334625</wp:posOffset>
              </wp:positionV>
              <wp:extent cx="7560310" cy="360045"/>
              <wp:effectExtent l="0" t="0" r="8890" b="0"/>
              <wp:wrapNone/>
              <wp:docPr id="1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6004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580D93" id="Rectangle 2" o:spid="_x0000_s1026" style="position:absolute;margin-left:0;margin-top:813.75pt;width:595.3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" fillcolor="blue" stroked="f">
              <w10:wrap anchorx="page" anchory="page"/>
              <w10:anchorlock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07"/>
      <w:gridCol w:w="3307"/>
      <w:gridCol w:w="3307"/>
    </w:tblGrid>
    <w:tr w:rsidR="0093597C" w:rsidTr="2E33BAB2">
      <w:tc>
        <w:tcPr>
          <w:tcW w:w="3307" w:type="dxa"/>
        </w:tcPr>
        <w:p w:rsidR="0093597C" w:rsidRDefault="0093597C" w:rsidP="2E33BAB2">
          <w:pPr>
            <w:pStyle w:val="Header"/>
            <w:ind w:left="-115"/>
          </w:pPr>
        </w:p>
      </w:tc>
      <w:tc>
        <w:tcPr>
          <w:tcW w:w="3307" w:type="dxa"/>
        </w:tcPr>
        <w:p w:rsidR="0093597C" w:rsidRDefault="0093597C" w:rsidP="2E33BAB2">
          <w:pPr>
            <w:pStyle w:val="Header"/>
            <w:jc w:val="center"/>
          </w:pPr>
        </w:p>
      </w:tc>
      <w:tc>
        <w:tcPr>
          <w:tcW w:w="3307" w:type="dxa"/>
        </w:tcPr>
        <w:p w:rsidR="0093597C" w:rsidRDefault="0093597C" w:rsidP="2E33BAB2">
          <w:pPr>
            <w:pStyle w:val="Header"/>
            <w:ind w:right="-115"/>
            <w:jc w:val="right"/>
          </w:pPr>
        </w:p>
      </w:tc>
    </w:tr>
  </w:tbl>
  <w:p w:rsidR="0093597C" w:rsidRDefault="0093597C" w:rsidP="2E33BAB2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07"/>
      <w:gridCol w:w="3307"/>
      <w:gridCol w:w="3307"/>
    </w:tblGrid>
    <w:tr w:rsidR="0093597C" w:rsidTr="2E33BAB2">
      <w:tc>
        <w:tcPr>
          <w:tcW w:w="3307" w:type="dxa"/>
        </w:tcPr>
        <w:p w:rsidR="0093597C" w:rsidRDefault="0093597C" w:rsidP="2E33BAB2">
          <w:pPr>
            <w:pStyle w:val="Header"/>
            <w:ind w:left="-115"/>
          </w:pPr>
        </w:p>
      </w:tc>
      <w:tc>
        <w:tcPr>
          <w:tcW w:w="3307" w:type="dxa"/>
        </w:tcPr>
        <w:p w:rsidR="0093597C" w:rsidRDefault="0093597C" w:rsidP="2E33BAB2">
          <w:pPr>
            <w:pStyle w:val="Header"/>
            <w:jc w:val="center"/>
          </w:pPr>
        </w:p>
      </w:tc>
      <w:tc>
        <w:tcPr>
          <w:tcW w:w="3307" w:type="dxa"/>
        </w:tcPr>
        <w:p w:rsidR="0093597C" w:rsidRDefault="0093597C" w:rsidP="2E33BAB2">
          <w:pPr>
            <w:pStyle w:val="Header"/>
            <w:ind w:right="-115"/>
            <w:jc w:val="right"/>
          </w:pPr>
        </w:p>
      </w:tc>
    </w:tr>
  </w:tbl>
  <w:p w:rsidR="0093597C" w:rsidRDefault="0093597C" w:rsidP="2E33B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430C" w:rsidRDefault="00E9430C" w:rsidP="00727AA6">
      <w:r>
        <w:separator/>
      </w:r>
    </w:p>
  </w:footnote>
  <w:footnote w:type="continuationSeparator" w:id="0">
    <w:p w:rsidR="00E9430C" w:rsidRDefault="00E9430C" w:rsidP="00727AA6">
      <w:r>
        <w:continuationSeparator/>
      </w:r>
    </w:p>
  </w:footnote>
  <w:footnote w:type="continuationNotice" w:id="1">
    <w:p w:rsidR="00E9430C" w:rsidRDefault="00E9430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597C" w:rsidRDefault="0093597C" w:rsidP="00B466F2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2B8AC17D" wp14:editId="35AED776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6299835" cy="9161780"/>
              <wp:effectExtent l="9525" t="9525" r="5715" b="1079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9835" cy="9161780"/>
                        <a:chOff x="992" y="1417"/>
                        <a:chExt cx="9921" cy="14428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992" y="1417"/>
                          <a:ext cx="9921" cy="14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3"/>
                      <wps:cNvCnPr>
                        <a:cxnSpLocks noChangeShapeType="1"/>
                      </wps:cNvCnPr>
                      <wps:spPr bwMode="auto">
                        <a:xfrm>
                          <a:off x="5783" y="1417"/>
                          <a:ext cx="0" cy="14428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>
                          <a:off x="6123" y="1417"/>
                          <a:ext cx="0" cy="14428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2E2F9D" id="Group 1" o:spid="_x0000_s1026" style="position:absolute;margin-left:0;margin-top:0;width:496.05pt;height:721.4pt;z-index:251658240;mso-position-horizontal-relative:margin;mso-position-vertical-relative:margin" coordorigin="992,1417" coordsize="9921,14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">
              <v:rect id="Rectangle 2" o:spid="_x0000_s1027" style="position:absolute;left:992;top:1417;width:9921;height:14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" strokecolor="red" strokeweight=".25pt">
                <v:stroke dashstyle="dash"/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5783;top:1417;width:0;height:144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" strokecolor="red" strokeweight=".25pt">
                <v:stroke dashstyle="dash"/>
              </v:shape>
              <v:shape id="AutoShape 4" o:spid="_x0000_s1029" type="#_x0000_t32" style="position:absolute;left:6123;top:1417;width:0;height:144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" strokecolor="red" strokeweight=".25pt">
                <v:stroke dashstyle="dash"/>
              </v:shape>
              <w10:wrap anchorx="margin" anchory="margin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07"/>
      <w:gridCol w:w="3307"/>
      <w:gridCol w:w="3307"/>
    </w:tblGrid>
    <w:tr w:rsidR="0093597C" w:rsidTr="2E33BAB2">
      <w:tc>
        <w:tcPr>
          <w:tcW w:w="3307" w:type="dxa"/>
        </w:tcPr>
        <w:p w:rsidR="0093597C" w:rsidRDefault="0093597C" w:rsidP="2E33BAB2">
          <w:pPr>
            <w:pStyle w:val="Header"/>
            <w:ind w:left="-115"/>
          </w:pPr>
        </w:p>
      </w:tc>
      <w:tc>
        <w:tcPr>
          <w:tcW w:w="3307" w:type="dxa"/>
        </w:tcPr>
        <w:p w:rsidR="0093597C" w:rsidRDefault="0093597C" w:rsidP="2E33BAB2">
          <w:pPr>
            <w:pStyle w:val="Header"/>
            <w:jc w:val="center"/>
          </w:pPr>
        </w:p>
      </w:tc>
      <w:tc>
        <w:tcPr>
          <w:tcW w:w="3307" w:type="dxa"/>
        </w:tcPr>
        <w:p w:rsidR="0093597C" w:rsidRDefault="0093597C" w:rsidP="2E33BAB2">
          <w:pPr>
            <w:pStyle w:val="Header"/>
            <w:ind w:right="-115"/>
            <w:jc w:val="right"/>
          </w:pPr>
        </w:p>
      </w:tc>
    </w:tr>
  </w:tbl>
  <w:p w:rsidR="0093597C" w:rsidRDefault="0093597C" w:rsidP="2E33BA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07"/>
      <w:gridCol w:w="3307"/>
      <w:gridCol w:w="3307"/>
    </w:tblGrid>
    <w:tr w:rsidR="0093597C" w:rsidTr="2E33BAB2">
      <w:tc>
        <w:tcPr>
          <w:tcW w:w="3307" w:type="dxa"/>
        </w:tcPr>
        <w:p w:rsidR="0093597C" w:rsidRDefault="0093597C" w:rsidP="2E33BAB2">
          <w:pPr>
            <w:pStyle w:val="Header"/>
            <w:ind w:left="-115"/>
          </w:pPr>
        </w:p>
      </w:tc>
      <w:tc>
        <w:tcPr>
          <w:tcW w:w="3307" w:type="dxa"/>
        </w:tcPr>
        <w:p w:rsidR="0093597C" w:rsidRDefault="0093597C" w:rsidP="2E33BAB2">
          <w:pPr>
            <w:pStyle w:val="Header"/>
            <w:jc w:val="center"/>
          </w:pPr>
        </w:p>
      </w:tc>
      <w:tc>
        <w:tcPr>
          <w:tcW w:w="3307" w:type="dxa"/>
        </w:tcPr>
        <w:p w:rsidR="0093597C" w:rsidRDefault="0093597C" w:rsidP="2E33BAB2">
          <w:pPr>
            <w:pStyle w:val="Header"/>
            <w:ind w:right="-115"/>
            <w:jc w:val="right"/>
          </w:pPr>
        </w:p>
      </w:tc>
    </w:tr>
  </w:tbl>
  <w:p w:rsidR="0093597C" w:rsidRDefault="0093597C" w:rsidP="2E33BAB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597C" w:rsidRPr="00B466F2" w:rsidRDefault="0093597C" w:rsidP="00B466F2">
    <w:pPr>
      <w:pStyle w:val="Header"/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07"/>
      <w:gridCol w:w="3307"/>
      <w:gridCol w:w="3307"/>
    </w:tblGrid>
    <w:tr w:rsidR="0093597C" w:rsidTr="2E33BAB2">
      <w:tc>
        <w:tcPr>
          <w:tcW w:w="3307" w:type="dxa"/>
        </w:tcPr>
        <w:p w:rsidR="0093597C" w:rsidRDefault="0093597C" w:rsidP="2E33BAB2">
          <w:pPr>
            <w:pStyle w:val="Header"/>
            <w:ind w:left="-115"/>
          </w:pPr>
        </w:p>
      </w:tc>
      <w:tc>
        <w:tcPr>
          <w:tcW w:w="3307" w:type="dxa"/>
        </w:tcPr>
        <w:p w:rsidR="0093597C" w:rsidRDefault="0093597C" w:rsidP="2E33BAB2">
          <w:pPr>
            <w:pStyle w:val="Header"/>
            <w:jc w:val="center"/>
          </w:pPr>
        </w:p>
      </w:tc>
      <w:tc>
        <w:tcPr>
          <w:tcW w:w="3307" w:type="dxa"/>
        </w:tcPr>
        <w:p w:rsidR="0093597C" w:rsidRDefault="0093597C" w:rsidP="2E33BAB2">
          <w:pPr>
            <w:pStyle w:val="Header"/>
            <w:ind w:right="-115"/>
            <w:jc w:val="right"/>
          </w:pPr>
        </w:p>
      </w:tc>
    </w:tr>
  </w:tbl>
  <w:p w:rsidR="0093597C" w:rsidRDefault="0093597C" w:rsidP="2E33BAB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07"/>
      <w:gridCol w:w="3307"/>
      <w:gridCol w:w="3307"/>
    </w:tblGrid>
    <w:tr w:rsidR="0093597C" w:rsidTr="2E33BAB2">
      <w:tc>
        <w:tcPr>
          <w:tcW w:w="3307" w:type="dxa"/>
        </w:tcPr>
        <w:p w:rsidR="0093597C" w:rsidRDefault="0093597C" w:rsidP="2E33BAB2">
          <w:pPr>
            <w:pStyle w:val="Header"/>
            <w:ind w:left="-115"/>
          </w:pPr>
        </w:p>
      </w:tc>
      <w:tc>
        <w:tcPr>
          <w:tcW w:w="3307" w:type="dxa"/>
        </w:tcPr>
        <w:p w:rsidR="0093597C" w:rsidRDefault="0093597C" w:rsidP="2E33BAB2">
          <w:pPr>
            <w:pStyle w:val="Header"/>
            <w:jc w:val="center"/>
          </w:pPr>
        </w:p>
      </w:tc>
      <w:tc>
        <w:tcPr>
          <w:tcW w:w="3307" w:type="dxa"/>
        </w:tcPr>
        <w:p w:rsidR="0093597C" w:rsidRDefault="0093597C" w:rsidP="2E33BAB2">
          <w:pPr>
            <w:pStyle w:val="Header"/>
            <w:ind w:right="-115"/>
            <w:jc w:val="right"/>
          </w:pPr>
        </w:p>
      </w:tc>
    </w:tr>
  </w:tbl>
  <w:p w:rsidR="0093597C" w:rsidRDefault="0093597C" w:rsidP="2E33BAB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6B3D" w:rsidRDefault="00156B3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597C" w:rsidRDefault="0093597C" w:rsidP="00B466F2">
    <w:pPr>
      <w:pStyle w:val="Header"/>
    </w:pPr>
    <w:r>
      <w:tab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07"/>
      <w:gridCol w:w="3307"/>
      <w:gridCol w:w="3307"/>
    </w:tblGrid>
    <w:tr w:rsidR="0093597C" w:rsidTr="2E33BAB2">
      <w:tc>
        <w:tcPr>
          <w:tcW w:w="3307" w:type="dxa"/>
        </w:tcPr>
        <w:p w:rsidR="0093597C" w:rsidRDefault="0093597C" w:rsidP="2E33BAB2">
          <w:pPr>
            <w:pStyle w:val="Header"/>
            <w:ind w:left="-115"/>
          </w:pPr>
        </w:p>
      </w:tc>
      <w:tc>
        <w:tcPr>
          <w:tcW w:w="3307" w:type="dxa"/>
        </w:tcPr>
        <w:p w:rsidR="0093597C" w:rsidRDefault="0093597C" w:rsidP="2E33BAB2">
          <w:pPr>
            <w:pStyle w:val="Header"/>
            <w:jc w:val="center"/>
          </w:pPr>
        </w:p>
      </w:tc>
      <w:tc>
        <w:tcPr>
          <w:tcW w:w="3307" w:type="dxa"/>
        </w:tcPr>
        <w:p w:rsidR="0093597C" w:rsidRDefault="0093597C" w:rsidP="2E33BAB2">
          <w:pPr>
            <w:pStyle w:val="Header"/>
            <w:ind w:right="-115"/>
            <w:jc w:val="right"/>
          </w:pPr>
        </w:p>
      </w:tc>
    </w:tr>
  </w:tbl>
  <w:p w:rsidR="0093597C" w:rsidRDefault="0093597C" w:rsidP="2E33BA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3C4EE1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5E7FA6"/>
    <w:multiLevelType w:val="hybridMultilevel"/>
    <w:tmpl w:val="0B46E9F4"/>
    <w:lvl w:ilvl="0" w:tplc="C1B24A1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E7F64"/>
    <w:multiLevelType w:val="multilevel"/>
    <w:tmpl w:val="347CD790"/>
    <w:styleLink w:val="OverviewBulletedList"/>
    <w:lvl w:ilvl="0">
      <w:start w:val="1"/>
      <w:numFmt w:val="bullet"/>
      <w:pStyle w:val="OverviewParaBullet"/>
      <w:lvlText w:val=""/>
      <w:lvlJc w:val="left"/>
      <w:pPr>
        <w:tabs>
          <w:tab w:val="num" w:pos="199"/>
        </w:tabs>
        <w:ind w:left="199" w:hanging="199"/>
      </w:pPr>
      <w:rPr>
        <w:rFonts w:ascii="Wingdings" w:hAnsi="Wingdings" w:hint="default"/>
        <w:color w:val="CECFD1" w:themeColor="accent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E6984"/>
    <w:multiLevelType w:val="hybridMultilevel"/>
    <w:tmpl w:val="6B201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D4872"/>
    <w:multiLevelType w:val="multilevel"/>
    <w:tmpl w:val="EA16CDC6"/>
    <w:styleLink w:val="BoxParaBulletedList"/>
    <w:lvl w:ilvl="0">
      <w:start w:val="1"/>
      <w:numFmt w:val="bullet"/>
      <w:pStyle w:val="BoxParaBullet"/>
      <w:lvlText w:val=""/>
      <w:lvlJc w:val="left"/>
      <w:pPr>
        <w:tabs>
          <w:tab w:val="num" w:pos="199"/>
        </w:tabs>
        <w:ind w:left="199" w:hanging="199"/>
      </w:pPr>
      <w:rPr>
        <w:rFonts w:ascii="Wingdings" w:hAnsi="Wingdings" w:hint="default"/>
        <w:color w:val="CECFD1" w:themeColor="accent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862A5"/>
    <w:multiLevelType w:val="hybridMultilevel"/>
    <w:tmpl w:val="50C2BACC"/>
    <w:lvl w:ilvl="0" w:tplc="3E6C241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ECFD1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75662"/>
    <w:multiLevelType w:val="hybridMultilevel"/>
    <w:tmpl w:val="8D86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007EF"/>
    <w:multiLevelType w:val="singleLevel"/>
    <w:tmpl w:val="0B7AC61E"/>
    <w:lvl w:ilvl="0">
      <w:start w:val="1"/>
      <w:numFmt w:val="bullet"/>
      <w:lvlRestart w:val="0"/>
      <w:pStyle w:val="BulletInBox"/>
      <w:lvlText w:val="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8" w15:restartNumberingAfterBreak="0">
    <w:nsid w:val="53175215"/>
    <w:multiLevelType w:val="hybridMultilevel"/>
    <w:tmpl w:val="F260DADA"/>
    <w:lvl w:ilvl="0" w:tplc="34620B8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ECFD1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9248B"/>
    <w:multiLevelType w:val="multilevel"/>
    <w:tmpl w:val="B73E776C"/>
    <w:styleLink w:val="ParaBulletedList"/>
    <w:lvl w:ilvl="0">
      <w:start w:val="1"/>
      <w:numFmt w:val="bullet"/>
      <w:pStyle w:val="ParaBullet"/>
      <w:lvlText w:val=""/>
      <w:lvlJc w:val="left"/>
      <w:pPr>
        <w:tabs>
          <w:tab w:val="num" w:pos="199"/>
        </w:tabs>
        <w:ind w:left="199" w:hanging="199"/>
      </w:pPr>
      <w:rPr>
        <w:rFonts w:ascii="Wingdings" w:hAnsi="Wingdings" w:hint="default"/>
        <w:color w:val="CECFD1" w:themeColor="accent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F5D72"/>
    <w:multiLevelType w:val="hybridMultilevel"/>
    <w:tmpl w:val="462EAE28"/>
    <w:lvl w:ilvl="0" w:tplc="E75EC6D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D9D9D9" w:themeColor="background1" w:themeShade="D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437B4"/>
    <w:multiLevelType w:val="hybridMultilevel"/>
    <w:tmpl w:val="B85AC66C"/>
    <w:lvl w:ilvl="0" w:tplc="10EED2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ECFD1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15490"/>
    <w:multiLevelType w:val="hybridMultilevel"/>
    <w:tmpl w:val="B1A47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E5D30"/>
    <w:multiLevelType w:val="hybridMultilevel"/>
    <w:tmpl w:val="42620BA2"/>
    <w:lvl w:ilvl="0" w:tplc="F9D0387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CECFD1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"/>
  </w:num>
  <w:num w:numId="5">
    <w:abstractNumId w:val="1"/>
  </w:num>
  <w:num w:numId="6">
    <w:abstractNumId w:val="5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8"/>
  </w:num>
  <w:num w:numId="12">
    <w:abstractNumId w:val="11"/>
  </w:num>
  <w:num w:numId="13">
    <w:abstractNumId w:val="11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3"/>
  </w:num>
  <w:num w:numId="23">
    <w:abstractNumId w:val="12"/>
  </w:num>
  <w:num w:numId="24">
    <w:abstractNumId w:val="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A2C"/>
    <w:rsid w:val="00000C8E"/>
    <w:rsid w:val="00002D7E"/>
    <w:rsid w:val="00004F55"/>
    <w:rsid w:val="000116AE"/>
    <w:rsid w:val="00012430"/>
    <w:rsid w:val="00015417"/>
    <w:rsid w:val="00017963"/>
    <w:rsid w:val="00025559"/>
    <w:rsid w:val="00025864"/>
    <w:rsid w:val="00025B27"/>
    <w:rsid w:val="00026659"/>
    <w:rsid w:val="000314AE"/>
    <w:rsid w:val="00036C26"/>
    <w:rsid w:val="00040C3F"/>
    <w:rsid w:val="00040C8A"/>
    <w:rsid w:val="00042238"/>
    <w:rsid w:val="00045932"/>
    <w:rsid w:val="000459C8"/>
    <w:rsid w:val="000477E1"/>
    <w:rsid w:val="000511BB"/>
    <w:rsid w:val="00054BE3"/>
    <w:rsid w:val="00062F27"/>
    <w:rsid w:val="00063C1F"/>
    <w:rsid w:val="0006476F"/>
    <w:rsid w:val="00070A8C"/>
    <w:rsid w:val="00072460"/>
    <w:rsid w:val="00077598"/>
    <w:rsid w:val="000821B9"/>
    <w:rsid w:val="0008374B"/>
    <w:rsid w:val="00084C31"/>
    <w:rsid w:val="00085771"/>
    <w:rsid w:val="00085AAE"/>
    <w:rsid w:val="00086947"/>
    <w:rsid w:val="00087515"/>
    <w:rsid w:val="000917A0"/>
    <w:rsid w:val="0009302C"/>
    <w:rsid w:val="0009424C"/>
    <w:rsid w:val="00097D03"/>
    <w:rsid w:val="000A372A"/>
    <w:rsid w:val="000A7025"/>
    <w:rsid w:val="000B25E3"/>
    <w:rsid w:val="000C2494"/>
    <w:rsid w:val="000C6D51"/>
    <w:rsid w:val="000D18D2"/>
    <w:rsid w:val="000D44D8"/>
    <w:rsid w:val="000D513E"/>
    <w:rsid w:val="000D643E"/>
    <w:rsid w:val="000E0716"/>
    <w:rsid w:val="000E25BC"/>
    <w:rsid w:val="000E2E26"/>
    <w:rsid w:val="000E3089"/>
    <w:rsid w:val="000E32D0"/>
    <w:rsid w:val="000E749A"/>
    <w:rsid w:val="000F242D"/>
    <w:rsid w:val="000F2C11"/>
    <w:rsid w:val="000F5DF1"/>
    <w:rsid w:val="000F6A3B"/>
    <w:rsid w:val="000F6A9D"/>
    <w:rsid w:val="000F70BB"/>
    <w:rsid w:val="000F76A9"/>
    <w:rsid w:val="00100FC5"/>
    <w:rsid w:val="00101B2E"/>
    <w:rsid w:val="00101E30"/>
    <w:rsid w:val="00102D8E"/>
    <w:rsid w:val="00103141"/>
    <w:rsid w:val="00112D50"/>
    <w:rsid w:val="001135D3"/>
    <w:rsid w:val="001221CC"/>
    <w:rsid w:val="0013058E"/>
    <w:rsid w:val="00131132"/>
    <w:rsid w:val="0013545D"/>
    <w:rsid w:val="00143061"/>
    <w:rsid w:val="001440A1"/>
    <w:rsid w:val="0014572A"/>
    <w:rsid w:val="00146A10"/>
    <w:rsid w:val="00150F6E"/>
    <w:rsid w:val="00155624"/>
    <w:rsid w:val="00156B3D"/>
    <w:rsid w:val="00157BCA"/>
    <w:rsid w:val="00160C5C"/>
    <w:rsid w:val="0016144F"/>
    <w:rsid w:val="00162E42"/>
    <w:rsid w:val="00163232"/>
    <w:rsid w:val="00163298"/>
    <w:rsid w:val="001660B6"/>
    <w:rsid w:val="00167ABC"/>
    <w:rsid w:val="00172818"/>
    <w:rsid w:val="0017540A"/>
    <w:rsid w:val="00176A0F"/>
    <w:rsid w:val="001856F1"/>
    <w:rsid w:val="00185D31"/>
    <w:rsid w:val="00194BD1"/>
    <w:rsid w:val="00196810"/>
    <w:rsid w:val="00197396"/>
    <w:rsid w:val="001A00D1"/>
    <w:rsid w:val="001B1F8B"/>
    <w:rsid w:val="001B2856"/>
    <w:rsid w:val="001C2088"/>
    <w:rsid w:val="001C2E35"/>
    <w:rsid w:val="001C67D7"/>
    <w:rsid w:val="001E0959"/>
    <w:rsid w:val="001E3AE2"/>
    <w:rsid w:val="001E4BA0"/>
    <w:rsid w:val="001F222A"/>
    <w:rsid w:val="001F352C"/>
    <w:rsid w:val="001F354A"/>
    <w:rsid w:val="001F6B0D"/>
    <w:rsid w:val="00202F6E"/>
    <w:rsid w:val="002039B1"/>
    <w:rsid w:val="0020498C"/>
    <w:rsid w:val="00205527"/>
    <w:rsid w:val="00205A20"/>
    <w:rsid w:val="002066C4"/>
    <w:rsid w:val="00216592"/>
    <w:rsid w:val="002207FC"/>
    <w:rsid w:val="00222426"/>
    <w:rsid w:val="002273F0"/>
    <w:rsid w:val="00227A89"/>
    <w:rsid w:val="00230D10"/>
    <w:rsid w:val="00231B10"/>
    <w:rsid w:val="00232B3F"/>
    <w:rsid w:val="00233B9D"/>
    <w:rsid w:val="00235499"/>
    <w:rsid w:val="00237A8C"/>
    <w:rsid w:val="00240818"/>
    <w:rsid w:val="00242C89"/>
    <w:rsid w:val="00243141"/>
    <w:rsid w:val="0024600D"/>
    <w:rsid w:val="00246770"/>
    <w:rsid w:val="00247446"/>
    <w:rsid w:val="002474D2"/>
    <w:rsid w:val="00251183"/>
    <w:rsid w:val="0025346C"/>
    <w:rsid w:val="00253967"/>
    <w:rsid w:val="002564BE"/>
    <w:rsid w:val="00257238"/>
    <w:rsid w:val="00257908"/>
    <w:rsid w:val="00264A3E"/>
    <w:rsid w:val="002665C7"/>
    <w:rsid w:val="00270CD2"/>
    <w:rsid w:val="0027109C"/>
    <w:rsid w:val="00271377"/>
    <w:rsid w:val="00272C26"/>
    <w:rsid w:val="002730FA"/>
    <w:rsid w:val="002747C4"/>
    <w:rsid w:val="00285E54"/>
    <w:rsid w:val="002901A0"/>
    <w:rsid w:val="00293FD6"/>
    <w:rsid w:val="00295436"/>
    <w:rsid w:val="00296217"/>
    <w:rsid w:val="00297A30"/>
    <w:rsid w:val="002A0CB2"/>
    <w:rsid w:val="002A2AF1"/>
    <w:rsid w:val="002A3333"/>
    <w:rsid w:val="002A458B"/>
    <w:rsid w:val="002B3A93"/>
    <w:rsid w:val="002B3C76"/>
    <w:rsid w:val="002B4284"/>
    <w:rsid w:val="002B7C6D"/>
    <w:rsid w:val="002C02E2"/>
    <w:rsid w:val="002C1D54"/>
    <w:rsid w:val="002C47BF"/>
    <w:rsid w:val="002E0A5C"/>
    <w:rsid w:val="002E3385"/>
    <w:rsid w:val="002E6D1D"/>
    <w:rsid w:val="002F0486"/>
    <w:rsid w:val="003019C0"/>
    <w:rsid w:val="00303FA8"/>
    <w:rsid w:val="00304625"/>
    <w:rsid w:val="00305275"/>
    <w:rsid w:val="003108CF"/>
    <w:rsid w:val="0031127C"/>
    <w:rsid w:val="00315B65"/>
    <w:rsid w:val="00321762"/>
    <w:rsid w:val="00326F61"/>
    <w:rsid w:val="00327710"/>
    <w:rsid w:val="00334108"/>
    <w:rsid w:val="00335262"/>
    <w:rsid w:val="00335642"/>
    <w:rsid w:val="00335E2A"/>
    <w:rsid w:val="003422A0"/>
    <w:rsid w:val="003428CB"/>
    <w:rsid w:val="00343019"/>
    <w:rsid w:val="00350101"/>
    <w:rsid w:val="00351D69"/>
    <w:rsid w:val="003536D4"/>
    <w:rsid w:val="00354708"/>
    <w:rsid w:val="00370CE7"/>
    <w:rsid w:val="00371FD2"/>
    <w:rsid w:val="00374E42"/>
    <w:rsid w:val="00375107"/>
    <w:rsid w:val="0037581D"/>
    <w:rsid w:val="003773D1"/>
    <w:rsid w:val="00382795"/>
    <w:rsid w:val="0038341E"/>
    <w:rsid w:val="00385D99"/>
    <w:rsid w:val="00385EC6"/>
    <w:rsid w:val="00394726"/>
    <w:rsid w:val="003A1969"/>
    <w:rsid w:val="003A6020"/>
    <w:rsid w:val="003B3AF9"/>
    <w:rsid w:val="003C3F04"/>
    <w:rsid w:val="003D0930"/>
    <w:rsid w:val="003D1F59"/>
    <w:rsid w:val="003D2550"/>
    <w:rsid w:val="003D43AF"/>
    <w:rsid w:val="003D786B"/>
    <w:rsid w:val="003D7FFD"/>
    <w:rsid w:val="003E561E"/>
    <w:rsid w:val="003E5FEF"/>
    <w:rsid w:val="003F0540"/>
    <w:rsid w:val="003F0BFC"/>
    <w:rsid w:val="003F5DF6"/>
    <w:rsid w:val="003F656F"/>
    <w:rsid w:val="003F7885"/>
    <w:rsid w:val="00405FAB"/>
    <w:rsid w:val="00412997"/>
    <w:rsid w:val="00422822"/>
    <w:rsid w:val="00426091"/>
    <w:rsid w:val="00426800"/>
    <w:rsid w:val="00426B05"/>
    <w:rsid w:val="004310FE"/>
    <w:rsid w:val="004314C1"/>
    <w:rsid w:val="00431FDF"/>
    <w:rsid w:val="00435909"/>
    <w:rsid w:val="00440A93"/>
    <w:rsid w:val="00447E49"/>
    <w:rsid w:val="00452108"/>
    <w:rsid w:val="0046131C"/>
    <w:rsid w:val="00461483"/>
    <w:rsid w:val="00462A4A"/>
    <w:rsid w:val="00463ECD"/>
    <w:rsid w:val="00467D14"/>
    <w:rsid w:val="0047420C"/>
    <w:rsid w:val="004762D2"/>
    <w:rsid w:val="00482036"/>
    <w:rsid w:val="00484759"/>
    <w:rsid w:val="004952A2"/>
    <w:rsid w:val="0049545F"/>
    <w:rsid w:val="004A2085"/>
    <w:rsid w:val="004A387B"/>
    <w:rsid w:val="004A6175"/>
    <w:rsid w:val="004A69E1"/>
    <w:rsid w:val="004A6C4F"/>
    <w:rsid w:val="004B0E0F"/>
    <w:rsid w:val="004B247B"/>
    <w:rsid w:val="004D4AAA"/>
    <w:rsid w:val="004D4BA0"/>
    <w:rsid w:val="004E0837"/>
    <w:rsid w:val="004F29E8"/>
    <w:rsid w:val="004F6CCA"/>
    <w:rsid w:val="004F6E70"/>
    <w:rsid w:val="004F729C"/>
    <w:rsid w:val="00501422"/>
    <w:rsid w:val="00503DD8"/>
    <w:rsid w:val="00505819"/>
    <w:rsid w:val="0050590F"/>
    <w:rsid w:val="00505FE3"/>
    <w:rsid w:val="005064C6"/>
    <w:rsid w:val="005074A7"/>
    <w:rsid w:val="00511789"/>
    <w:rsid w:val="00511BBF"/>
    <w:rsid w:val="005125E1"/>
    <w:rsid w:val="00512DC0"/>
    <w:rsid w:val="005162E4"/>
    <w:rsid w:val="00516712"/>
    <w:rsid w:val="00521D98"/>
    <w:rsid w:val="00526562"/>
    <w:rsid w:val="00527741"/>
    <w:rsid w:val="00531B1D"/>
    <w:rsid w:val="0053629E"/>
    <w:rsid w:val="0054214A"/>
    <w:rsid w:val="005430C6"/>
    <w:rsid w:val="00546E34"/>
    <w:rsid w:val="00550B7F"/>
    <w:rsid w:val="00555BAE"/>
    <w:rsid w:val="0056492B"/>
    <w:rsid w:val="0057003F"/>
    <w:rsid w:val="005760D7"/>
    <w:rsid w:val="005762C1"/>
    <w:rsid w:val="005807AF"/>
    <w:rsid w:val="00581806"/>
    <w:rsid w:val="00581B33"/>
    <w:rsid w:val="005831A9"/>
    <w:rsid w:val="00585110"/>
    <w:rsid w:val="005878A0"/>
    <w:rsid w:val="00590E8C"/>
    <w:rsid w:val="00593F9F"/>
    <w:rsid w:val="005944D2"/>
    <w:rsid w:val="00596B71"/>
    <w:rsid w:val="005A1382"/>
    <w:rsid w:val="005A3BF5"/>
    <w:rsid w:val="005A74C6"/>
    <w:rsid w:val="005C53AA"/>
    <w:rsid w:val="005C5745"/>
    <w:rsid w:val="005C6C04"/>
    <w:rsid w:val="005C6E6F"/>
    <w:rsid w:val="005D5482"/>
    <w:rsid w:val="005E1066"/>
    <w:rsid w:val="005E32C1"/>
    <w:rsid w:val="005E50C3"/>
    <w:rsid w:val="005E652D"/>
    <w:rsid w:val="005E71DF"/>
    <w:rsid w:val="005F73B9"/>
    <w:rsid w:val="00602B54"/>
    <w:rsid w:val="00602ED4"/>
    <w:rsid w:val="006060C1"/>
    <w:rsid w:val="0060712D"/>
    <w:rsid w:val="00620C77"/>
    <w:rsid w:val="00623802"/>
    <w:rsid w:val="006264B1"/>
    <w:rsid w:val="00630FEA"/>
    <w:rsid w:val="00632484"/>
    <w:rsid w:val="00636F81"/>
    <w:rsid w:val="006377C6"/>
    <w:rsid w:val="00640C80"/>
    <w:rsid w:val="006426DC"/>
    <w:rsid w:val="00645D91"/>
    <w:rsid w:val="00653B90"/>
    <w:rsid w:val="00655324"/>
    <w:rsid w:val="006613F1"/>
    <w:rsid w:val="006628B0"/>
    <w:rsid w:val="0066583F"/>
    <w:rsid w:val="0066690E"/>
    <w:rsid w:val="00677113"/>
    <w:rsid w:val="006836CA"/>
    <w:rsid w:val="0068440F"/>
    <w:rsid w:val="00685A37"/>
    <w:rsid w:val="00686FA2"/>
    <w:rsid w:val="00694A91"/>
    <w:rsid w:val="00695936"/>
    <w:rsid w:val="006A0FB1"/>
    <w:rsid w:val="006A1B6D"/>
    <w:rsid w:val="006A2CB9"/>
    <w:rsid w:val="006A2F07"/>
    <w:rsid w:val="006A6496"/>
    <w:rsid w:val="006A68EA"/>
    <w:rsid w:val="006A71A1"/>
    <w:rsid w:val="006B5110"/>
    <w:rsid w:val="006B7E02"/>
    <w:rsid w:val="006C2EAE"/>
    <w:rsid w:val="006C3627"/>
    <w:rsid w:val="006C4B72"/>
    <w:rsid w:val="006C521D"/>
    <w:rsid w:val="006C5FB3"/>
    <w:rsid w:val="006C6797"/>
    <w:rsid w:val="006D00EC"/>
    <w:rsid w:val="006D7E30"/>
    <w:rsid w:val="006E2327"/>
    <w:rsid w:val="006E3C0D"/>
    <w:rsid w:val="006F5EA0"/>
    <w:rsid w:val="006F7CA1"/>
    <w:rsid w:val="00702009"/>
    <w:rsid w:val="007034CF"/>
    <w:rsid w:val="00704D8A"/>
    <w:rsid w:val="0070705D"/>
    <w:rsid w:val="00707548"/>
    <w:rsid w:val="00707861"/>
    <w:rsid w:val="0071379E"/>
    <w:rsid w:val="00717E9E"/>
    <w:rsid w:val="00721427"/>
    <w:rsid w:val="00726BB7"/>
    <w:rsid w:val="00727AA6"/>
    <w:rsid w:val="00727DF3"/>
    <w:rsid w:val="00734672"/>
    <w:rsid w:val="00737D71"/>
    <w:rsid w:val="0074111D"/>
    <w:rsid w:val="00741C2D"/>
    <w:rsid w:val="0074208A"/>
    <w:rsid w:val="0074474A"/>
    <w:rsid w:val="007476F0"/>
    <w:rsid w:val="00753B90"/>
    <w:rsid w:val="00754366"/>
    <w:rsid w:val="00754CB4"/>
    <w:rsid w:val="00755006"/>
    <w:rsid w:val="0076051F"/>
    <w:rsid w:val="007610A2"/>
    <w:rsid w:val="00766B0F"/>
    <w:rsid w:val="007701A9"/>
    <w:rsid w:val="0077243A"/>
    <w:rsid w:val="00772D89"/>
    <w:rsid w:val="00773F5A"/>
    <w:rsid w:val="00774140"/>
    <w:rsid w:val="00785CD8"/>
    <w:rsid w:val="0078666E"/>
    <w:rsid w:val="007906FE"/>
    <w:rsid w:val="00790A7A"/>
    <w:rsid w:val="007928A3"/>
    <w:rsid w:val="00793188"/>
    <w:rsid w:val="007962D5"/>
    <w:rsid w:val="00796A18"/>
    <w:rsid w:val="007A0651"/>
    <w:rsid w:val="007A1D7F"/>
    <w:rsid w:val="007A4D34"/>
    <w:rsid w:val="007A667B"/>
    <w:rsid w:val="007B56D5"/>
    <w:rsid w:val="007C7F08"/>
    <w:rsid w:val="007E535E"/>
    <w:rsid w:val="007E767E"/>
    <w:rsid w:val="007F0EC9"/>
    <w:rsid w:val="007F326A"/>
    <w:rsid w:val="007F6C14"/>
    <w:rsid w:val="008023CE"/>
    <w:rsid w:val="00803078"/>
    <w:rsid w:val="00804478"/>
    <w:rsid w:val="008055EA"/>
    <w:rsid w:val="0081064F"/>
    <w:rsid w:val="00810806"/>
    <w:rsid w:val="00815949"/>
    <w:rsid w:val="00816245"/>
    <w:rsid w:val="0082137F"/>
    <w:rsid w:val="00826570"/>
    <w:rsid w:val="00830125"/>
    <w:rsid w:val="00832762"/>
    <w:rsid w:val="00840969"/>
    <w:rsid w:val="00844266"/>
    <w:rsid w:val="00851421"/>
    <w:rsid w:val="00854B25"/>
    <w:rsid w:val="008554E9"/>
    <w:rsid w:val="008611A2"/>
    <w:rsid w:val="008617A2"/>
    <w:rsid w:val="00862379"/>
    <w:rsid w:val="008638EE"/>
    <w:rsid w:val="00863A2D"/>
    <w:rsid w:val="00864FE2"/>
    <w:rsid w:val="0086548E"/>
    <w:rsid w:val="00866455"/>
    <w:rsid w:val="00872951"/>
    <w:rsid w:val="00873EC8"/>
    <w:rsid w:val="0087677E"/>
    <w:rsid w:val="008772AF"/>
    <w:rsid w:val="00881385"/>
    <w:rsid w:val="00882EC7"/>
    <w:rsid w:val="008832BD"/>
    <w:rsid w:val="00884A61"/>
    <w:rsid w:val="008917E9"/>
    <w:rsid w:val="00894706"/>
    <w:rsid w:val="00896281"/>
    <w:rsid w:val="0089743F"/>
    <w:rsid w:val="00897BCB"/>
    <w:rsid w:val="008B1404"/>
    <w:rsid w:val="008B42F1"/>
    <w:rsid w:val="008B773A"/>
    <w:rsid w:val="008B7905"/>
    <w:rsid w:val="008C01D1"/>
    <w:rsid w:val="008C5198"/>
    <w:rsid w:val="008C5AAC"/>
    <w:rsid w:val="008C78B0"/>
    <w:rsid w:val="008D2C9B"/>
    <w:rsid w:val="008D57EC"/>
    <w:rsid w:val="008D6260"/>
    <w:rsid w:val="008D6417"/>
    <w:rsid w:val="008E3AFD"/>
    <w:rsid w:val="008E46A2"/>
    <w:rsid w:val="008F2E59"/>
    <w:rsid w:val="008F3B78"/>
    <w:rsid w:val="008F65D0"/>
    <w:rsid w:val="008F7696"/>
    <w:rsid w:val="0090293C"/>
    <w:rsid w:val="00904206"/>
    <w:rsid w:val="00904738"/>
    <w:rsid w:val="009072BF"/>
    <w:rsid w:val="00907FEB"/>
    <w:rsid w:val="0091014F"/>
    <w:rsid w:val="009143F3"/>
    <w:rsid w:val="00914C1A"/>
    <w:rsid w:val="00920286"/>
    <w:rsid w:val="00923B4E"/>
    <w:rsid w:val="009245BB"/>
    <w:rsid w:val="00935121"/>
    <w:rsid w:val="0093597C"/>
    <w:rsid w:val="009438B1"/>
    <w:rsid w:val="00950B3C"/>
    <w:rsid w:val="00954A5F"/>
    <w:rsid w:val="00962BB7"/>
    <w:rsid w:val="00964F0E"/>
    <w:rsid w:val="00966966"/>
    <w:rsid w:val="00971089"/>
    <w:rsid w:val="00972062"/>
    <w:rsid w:val="009724A6"/>
    <w:rsid w:val="009732A5"/>
    <w:rsid w:val="00973D37"/>
    <w:rsid w:val="00973E48"/>
    <w:rsid w:val="00975564"/>
    <w:rsid w:val="0098258C"/>
    <w:rsid w:val="00983894"/>
    <w:rsid w:val="009847AC"/>
    <w:rsid w:val="00985F69"/>
    <w:rsid w:val="00990601"/>
    <w:rsid w:val="0099293D"/>
    <w:rsid w:val="00993858"/>
    <w:rsid w:val="009951E4"/>
    <w:rsid w:val="009A161C"/>
    <w:rsid w:val="009A3D29"/>
    <w:rsid w:val="009A4495"/>
    <w:rsid w:val="009B32D5"/>
    <w:rsid w:val="009C0B20"/>
    <w:rsid w:val="009C3348"/>
    <w:rsid w:val="009C7093"/>
    <w:rsid w:val="009D0C0F"/>
    <w:rsid w:val="009D1D0C"/>
    <w:rsid w:val="009E4A46"/>
    <w:rsid w:val="009E5A85"/>
    <w:rsid w:val="009E63E5"/>
    <w:rsid w:val="009E7471"/>
    <w:rsid w:val="009F0711"/>
    <w:rsid w:val="009F10DB"/>
    <w:rsid w:val="009F2F83"/>
    <w:rsid w:val="009F6331"/>
    <w:rsid w:val="00A00764"/>
    <w:rsid w:val="00A007B2"/>
    <w:rsid w:val="00A0540F"/>
    <w:rsid w:val="00A058EF"/>
    <w:rsid w:val="00A07580"/>
    <w:rsid w:val="00A117D4"/>
    <w:rsid w:val="00A20693"/>
    <w:rsid w:val="00A234DF"/>
    <w:rsid w:val="00A25D5A"/>
    <w:rsid w:val="00A27CE0"/>
    <w:rsid w:val="00A37469"/>
    <w:rsid w:val="00A406A8"/>
    <w:rsid w:val="00A40E04"/>
    <w:rsid w:val="00A46D98"/>
    <w:rsid w:val="00A52CAF"/>
    <w:rsid w:val="00A552BF"/>
    <w:rsid w:val="00A620B7"/>
    <w:rsid w:val="00A621D6"/>
    <w:rsid w:val="00A66226"/>
    <w:rsid w:val="00A6788A"/>
    <w:rsid w:val="00A73EC3"/>
    <w:rsid w:val="00A74467"/>
    <w:rsid w:val="00A7504E"/>
    <w:rsid w:val="00A76326"/>
    <w:rsid w:val="00A862AA"/>
    <w:rsid w:val="00A940B0"/>
    <w:rsid w:val="00A95E06"/>
    <w:rsid w:val="00A97F5A"/>
    <w:rsid w:val="00AA5171"/>
    <w:rsid w:val="00AA59DB"/>
    <w:rsid w:val="00AA719D"/>
    <w:rsid w:val="00AA750F"/>
    <w:rsid w:val="00AB1A98"/>
    <w:rsid w:val="00AB27CF"/>
    <w:rsid w:val="00AB4F93"/>
    <w:rsid w:val="00AB5E10"/>
    <w:rsid w:val="00AC398D"/>
    <w:rsid w:val="00AC6632"/>
    <w:rsid w:val="00AD133C"/>
    <w:rsid w:val="00AD2C44"/>
    <w:rsid w:val="00AD3628"/>
    <w:rsid w:val="00AD4D6B"/>
    <w:rsid w:val="00AD7695"/>
    <w:rsid w:val="00AE6230"/>
    <w:rsid w:val="00AE7012"/>
    <w:rsid w:val="00AF6A02"/>
    <w:rsid w:val="00B00825"/>
    <w:rsid w:val="00B06391"/>
    <w:rsid w:val="00B063FB"/>
    <w:rsid w:val="00B06D76"/>
    <w:rsid w:val="00B118FD"/>
    <w:rsid w:val="00B140F9"/>
    <w:rsid w:val="00B15DF1"/>
    <w:rsid w:val="00B17DDE"/>
    <w:rsid w:val="00B2180B"/>
    <w:rsid w:val="00B2192F"/>
    <w:rsid w:val="00B25B7E"/>
    <w:rsid w:val="00B339D6"/>
    <w:rsid w:val="00B3500A"/>
    <w:rsid w:val="00B41B5D"/>
    <w:rsid w:val="00B42E65"/>
    <w:rsid w:val="00B44363"/>
    <w:rsid w:val="00B44EDF"/>
    <w:rsid w:val="00B46281"/>
    <w:rsid w:val="00B466F2"/>
    <w:rsid w:val="00B5429A"/>
    <w:rsid w:val="00B562D1"/>
    <w:rsid w:val="00B60404"/>
    <w:rsid w:val="00B62635"/>
    <w:rsid w:val="00B62F18"/>
    <w:rsid w:val="00B631AB"/>
    <w:rsid w:val="00B63711"/>
    <w:rsid w:val="00B65174"/>
    <w:rsid w:val="00B71769"/>
    <w:rsid w:val="00B74015"/>
    <w:rsid w:val="00B742A0"/>
    <w:rsid w:val="00B74A6B"/>
    <w:rsid w:val="00B81304"/>
    <w:rsid w:val="00B81B21"/>
    <w:rsid w:val="00B85868"/>
    <w:rsid w:val="00B9001E"/>
    <w:rsid w:val="00B921EF"/>
    <w:rsid w:val="00B93216"/>
    <w:rsid w:val="00B9333D"/>
    <w:rsid w:val="00B97C5B"/>
    <w:rsid w:val="00BA1634"/>
    <w:rsid w:val="00BA3DA2"/>
    <w:rsid w:val="00BA45A2"/>
    <w:rsid w:val="00BA7062"/>
    <w:rsid w:val="00BB0057"/>
    <w:rsid w:val="00BB2169"/>
    <w:rsid w:val="00BB729B"/>
    <w:rsid w:val="00BB7E1B"/>
    <w:rsid w:val="00BC0211"/>
    <w:rsid w:val="00BC1C17"/>
    <w:rsid w:val="00BC2593"/>
    <w:rsid w:val="00BC3358"/>
    <w:rsid w:val="00BC49FE"/>
    <w:rsid w:val="00BC779B"/>
    <w:rsid w:val="00BD0445"/>
    <w:rsid w:val="00BD0C68"/>
    <w:rsid w:val="00BD405C"/>
    <w:rsid w:val="00BD5E1C"/>
    <w:rsid w:val="00BD6C48"/>
    <w:rsid w:val="00BE118F"/>
    <w:rsid w:val="00BE22D1"/>
    <w:rsid w:val="00BE2B1F"/>
    <w:rsid w:val="00BF2C3C"/>
    <w:rsid w:val="00C0047E"/>
    <w:rsid w:val="00C03F3F"/>
    <w:rsid w:val="00C06C00"/>
    <w:rsid w:val="00C070A4"/>
    <w:rsid w:val="00C1432E"/>
    <w:rsid w:val="00C17F89"/>
    <w:rsid w:val="00C26A29"/>
    <w:rsid w:val="00C3256F"/>
    <w:rsid w:val="00C3584F"/>
    <w:rsid w:val="00C35D97"/>
    <w:rsid w:val="00C364FA"/>
    <w:rsid w:val="00C37EC7"/>
    <w:rsid w:val="00C40772"/>
    <w:rsid w:val="00C41395"/>
    <w:rsid w:val="00C41660"/>
    <w:rsid w:val="00C44D78"/>
    <w:rsid w:val="00C47D60"/>
    <w:rsid w:val="00C51930"/>
    <w:rsid w:val="00C52848"/>
    <w:rsid w:val="00C569F0"/>
    <w:rsid w:val="00C64437"/>
    <w:rsid w:val="00C674FD"/>
    <w:rsid w:val="00C719E7"/>
    <w:rsid w:val="00C72908"/>
    <w:rsid w:val="00C72A2C"/>
    <w:rsid w:val="00C72B0E"/>
    <w:rsid w:val="00C73015"/>
    <w:rsid w:val="00C77A37"/>
    <w:rsid w:val="00C80C18"/>
    <w:rsid w:val="00C80CFC"/>
    <w:rsid w:val="00C813CD"/>
    <w:rsid w:val="00C906EA"/>
    <w:rsid w:val="00C96506"/>
    <w:rsid w:val="00CA10A0"/>
    <w:rsid w:val="00CA14D6"/>
    <w:rsid w:val="00CA2567"/>
    <w:rsid w:val="00CA4A7A"/>
    <w:rsid w:val="00CA4C3E"/>
    <w:rsid w:val="00CA4FB6"/>
    <w:rsid w:val="00CA5A97"/>
    <w:rsid w:val="00CA6793"/>
    <w:rsid w:val="00CA70D4"/>
    <w:rsid w:val="00CB42D0"/>
    <w:rsid w:val="00CC0386"/>
    <w:rsid w:val="00CC6203"/>
    <w:rsid w:val="00CC64A7"/>
    <w:rsid w:val="00CD0029"/>
    <w:rsid w:val="00CD7A85"/>
    <w:rsid w:val="00CE0945"/>
    <w:rsid w:val="00CE3267"/>
    <w:rsid w:val="00CE798D"/>
    <w:rsid w:val="00CF25AC"/>
    <w:rsid w:val="00D0264B"/>
    <w:rsid w:val="00D03C8D"/>
    <w:rsid w:val="00D11429"/>
    <w:rsid w:val="00D13405"/>
    <w:rsid w:val="00D15D80"/>
    <w:rsid w:val="00D24EB3"/>
    <w:rsid w:val="00D25B58"/>
    <w:rsid w:val="00D303AC"/>
    <w:rsid w:val="00D3158A"/>
    <w:rsid w:val="00D34372"/>
    <w:rsid w:val="00D35137"/>
    <w:rsid w:val="00D379CA"/>
    <w:rsid w:val="00D41148"/>
    <w:rsid w:val="00D41BC6"/>
    <w:rsid w:val="00D447D7"/>
    <w:rsid w:val="00D46DF6"/>
    <w:rsid w:val="00D54B75"/>
    <w:rsid w:val="00D623EF"/>
    <w:rsid w:val="00D62C71"/>
    <w:rsid w:val="00D700FE"/>
    <w:rsid w:val="00D71259"/>
    <w:rsid w:val="00D75F3E"/>
    <w:rsid w:val="00D77B92"/>
    <w:rsid w:val="00D801CA"/>
    <w:rsid w:val="00D82F5F"/>
    <w:rsid w:val="00D95BB1"/>
    <w:rsid w:val="00D96661"/>
    <w:rsid w:val="00D96763"/>
    <w:rsid w:val="00DA1C4E"/>
    <w:rsid w:val="00DA37D4"/>
    <w:rsid w:val="00DA4D44"/>
    <w:rsid w:val="00DA4E3E"/>
    <w:rsid w:val="00DA576C"/>
    <w:rsid w:val="00DB1E30"/>
    <w:rsid w:val="00DB3523"/>
    <w:rsid w:val="00DB5354"/>
    <w:rsid w:val="00DC2E9E"/>
    <w:rsid w:val="00DC425F"/>
    <w:rsid w:val="00DC73E3"/>
    <w:rsid w:val="00DD24EB"/>
    <w:rsid w:val="00DD6CEE"/>
    <w:rsid w:val="00DE220F"/>
    <w:rsid w:val="00DE22C0"/>
    <w:rsid w:val="00DE48CD"/>
    <w:rsid w:val="00DE582E"/>
    <w:rsid w:val="00DF150F"/>
    <w:rsid w:val="00DF2034"/>
    <w:rsid w:val="00DF21CB"/>
    <w:rsid w:val="00DF320D"/>
    <w:rsid w:val="00DF5EFF"/>
    <w:rsid w:val="00DF6173"/>
    <w:rsid w:val="00DF6695"/>
    <w:rsid w:val="00DF7985"/>
    <w:rsid w:val="00DF7DDC"/>
    <w:rsid w:val="00E0236C"/>
    <w:rsid w:val="00E06E62"/>
    <w:rsid w:val="00E07539"/>
    <w:rsid w:val="00E07B21"/>
    <w:rsid w:val="00E12F0A"/>
    <w:rsid w:val="00E15521"/>
    <w:rsid w:val="00E21EBC"/>
    <w:rsid w:val="00E22D00"/>
    <w:rsid w:val="00E231ED"/>
    <w:rsid w:val="00E23A1E"/>
    <w:rsid w:val="00E24877"/>
    <w:rsid w:val="00E3022D"/>
    <w:rsid w:val="00E31DF8"/>
    <w:rsid w:val="00E320A4"/>
    <w:rsid w:val="00E33AA9"/>
    <w:rsid w:val="00E341CA"/>
    <w:rsid w:val="00E41964"/>
    <w:rsid w:val="00E5183D"/>
    <w:rsid w:val="00E534E6"/>
    <w:rsid w:val="00E571E4"/>
    <w:rsid w:val="00E621E0"/>
    <w:rsid w:val="00E6532A"/>
    <w:rsid w:val="00E73B5F"/>
    <w:rsid w:val="00E750D0"/>
    <w:rsid w:val="00E75E88"/>
    <w:rsid w:val="00E76CB8"/>
    <w:rsid w:val="00E82018"/>
    <w:rsid w:val="00E82809"/>
    <w:rsid w:val="00E8320F"/>
    <w:rsid w:val="00E837A0"/>
    <w:rsid w:val="00E852AA"/>
    <w:rsid w:val="00E9134C"/>
    <w:rsid w:val="00E93CC1"/>
    <w:rsid w:val="00E9430C"/>
    <w:rsid w:val="00E963CD"/>
    <w:rsid w:val="00E9722C"/>
    <w:rsid w:val="00EA0CF5"/>
    <w:rsid w:val="00EA3719"/>
    <w:rsid w:val="00EA414C"/>
    <w:rsid w:val="00EA4760"/>
    <w:rsid w:val="00EA4F5F"/>
    <w:rsid w:val="00EA741A"/>
    <w:rsid w:val="00EB0DD4"/>
    <w:rsid w:val="00EB3104"/>
    <w:rsid w:val="00EB3A1C"/>
    <w:rsid w:val="00EB689E"/>
    <w:rsid w:val="00EC3886"/>
    <w:rsid w:val="00EC5B40"/>
    <w:rsid w:val="00EC5FA0"/>
    <w:rsid w:val="00EC6F08"/>
    <w:rsid w:val="00EC72D0"/>
    <w:rsid w:val="00EC791D"/>
    <w:rsid w:val="00ED1936"/>
    <w:rsid w:val="00ED2D60"/>
    <w:rsid w:val="00ED6603"/>
    <w:rsid w:val="00ED6CB4"/>
    <w:rsid w:val="00ED76E7"/>
    <w:rsid w:val="00EE0094"/>
    <w:rsid w:val="00EE5652"/>
    <w:rsid w:val="00EE6E85"/>
    <w:rsid w:val="00EE749F"/>
    <w:rsid w:val="00EF2E55"/>
    <w:rsid w:val="00F00C53"/>
    <w:rsid w:val="00F00F44"/>
    <w:rsid w:val="00F01892"/>
    <w:rsid w:val="00F02E53"/>
    <w:rsid w:val="00F126F0"/>
    <w:rsid w:val="00F157E9"/>
    <w:rsid w:val="00F252AA"/>
    <w:rsid w:val="00F2541F"/>
    <w:rsid w:val="00F31A67"/>
    <w:rsid w:val="00F34A8E"/>
    <w:rsid w:val="00F36A94"/>
    <w:rsid w:val="00F41FB4"/>
    <w:rsid w:val="00F44AFC"/>
    <w:rsid w:val="00F44F7A"/>
    <w:rsid w:val="00F45566"/>
    <w:rsid w:val="00F51796"/>
    <w:rsid w:val="00F52689"/>
    <w:rsid w:val="00F532F8"/>
    <w:rsid w:val="00F55AEA"/>
    <w:rsid w:val="00F612BE"/>
    <w:rsid w:val="00F637DB"/>
    <w:rsid w:val="00F638F9"/>
    <w:rsid w:val="00F64CE1"/>
    <w:rsid w:val="00F6664D"/>
    <w:rsid w:val="00F669EF"/>
    <w:rsid w:val="00F7136F"/>
    <w:rsid w:val="00F821D9"/>
    <w:rsid w:val="00F835E2"/>
    <w:rsid w:val="00F844A4"/>
    <w:rsid w:val="00F84798"/>
    <w:rsid w:val="00F9043F"/>
    <w:rsid w:val="00F92EF0"/>
    <w:rsid w:val="00F96C9C"/>
    <w:rsid w:val="00FA085D"/>
    <w:rsid w:val="00FA0D87"/>
    <w:rsid w:val="00FA4DB8"/>
    <w:rsid w:val="00FB3D13"/>
    <w:rsid w:val="00FB4EDF"/>
    <w:rsid w:val="00FB67DE"/>
    <w:rsid w:val="00FB7F07"/>
    <w:rsid w:val="00FC3EF1"/>
    <w:rsid w:val="00FC5ACE"/>
    <w:rsid w:val="00FC7782"/>
    <w:rsid w:val="00FD00B6"/>
    <w:rsid w:val="00FD2B40"/>
    <w:rsid w:val="00FD33AF"/>
    <w:rsid w:val="00FE00CD"/>
    <w:rsid w:val="00FE1F8D"/>
    <w:rsid w:val="00FE2923"/>
    <w:rsid w:val="00FE49F4"/>
    <w:rsid w:val="00FE4EBA"/>
    <w:rsid w:val="00FE6A36"/>
    <w:rsid w:val="00FF02E6"/>
    <w:rsid w:val="00FF1BF1"/>
    <w:rsid w:val="00FF3036"/>
    <w:rsid w:val="00FF38D6"/>
    <w:rsid w:val="2E33BAB2"/>
    <w:rsid w:val="3F692294"/>
    <w:rsid w:val="4D8E9DCC"/>
    <w:rsid w:val="6613C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B00CF7"/>
  <w15:docId w15:val="{E6694CED-1849-44B5-8478-36D06137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1"/>
    <w:lsdException w:name="endnote text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A0540F"/>
    <w:pPr>
      <w:spacing w:line="240" w:lineRule="atLeast"/>
    </w:pPr>
    <w:rPr>
      <w:sz w:val="18"/>
      <w:szCs w:val="22"/>
      <w:lang w:eastAsia="en-US"/>
    </w:rPr>
  </w:style>
  <w:style w:type="paragraph" w:styleId="Heading1">
    <w:name w:val="heading 1"/>
    <w:basedOn w:val="Normal"/>
    <w:next w:val="Para"/>
    <w:link w:val="Heading1Char"/>
    <w:qFormat/>
    <w:rsid w:val="00371FD2"/>
    <w:pPr>
      <w:keepNext/>
      <w:keepLines/>
      <w:spacing w:line="260" w:lineRule="atLeast"/>
      <w:outlineLvl w:val="0"/>
    </w:pPr>
    <w:rPr>
      <w:rFonts w:asciiTheme="majorHAnsi" w:eastAsiaTheme="majorEastAsia" w:hAnsiTheme="majorHAnsi" w:cstheme="majorBidi"/>
      <w:b/>
      <w:bCs/>
      <w:spacing w:val="-4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371FD2"/>
    <w:pPr>
      <w:keepNext/>
      <w:keepLines/>
      <w:spacing w:line="260" w:lineRule="atLeast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qFormat/>
    <w:rsid w:val="00371FD2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ordsLegislationTable">
    <w:name w:val="Lords Legislation Table"/>
    <w:basedOn w:val="TableNormal"/>
    <w:uiPriority w:val="99"/>
    <w:qFormat/>
    <w:rsid w:val="00371FD2"/>
    <w:rPr>
      <w:rFonts w:ascii="Times New Roman" w:eastAsia="Gill Sans Std Light" w:hAnsi="Times New Roman"/>
    </w:rPr>
    <w:tblPr/>
  </w:style>
  <w:style w:type="paragraph" w:styleId="Header">
    <w:name w:val="header"/>
    <w:basedOn w:val="Normal"/>
    <w:link w:val="HeaderChar"/>
    <w:uiPriority w:val="99"/>
    <w:rsid w:val="00371FD2"/>
    <w:pPr>
      <w:tabs>
        <w:tab w:val="right" w:pos="9923"/>
      </w:tabs>
    </w:pPr>
    <w:rPr>
      <w:rFonts w:ascii="Arial Narrow" w:hAnsi="Arial Narrow"/>
    </w:rPr>
  </w:style>
  <w:style w:type="character" w:customStyle="1" w:styleId="HeaderChar">
    <w:name w:val="Header Char"/>
    <w:basedOn w:val="DefaultParagraphFont"/>
    <w:link w:val="Header"/>
    <w:uiPriority w:val="99"/>
    <w:rsid w:val="00B466F2"/>
    <w:rPr>
      <w:rFonts w:ascii="Arial Narrow" w:hAnsi="Arial Narrow"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71F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AA6"/>
    <w:rPr>
      <w:sz w:val="18"/>
      <w:szCs w:val="22"/>
      <w:lang w:eastAsia="en-US"/>
    </w:rPr>
  </w:style>
  <w:style w:type="paragraph" w:customStyle="1" w:styleId="OverviewPara">
    <w:name w:val="Overview Para"/>
    <w:basedOn w:val="Normal"/>
    <w:uiPriority w:val="1"/>
    <w:qFormat/>
    <w:rsid w:val="00371FD2"/>
    <w:pPr>
      <w:spacing w:after="113" w:line="280" w:lineRule="atLeast"/>
    </w:pPr>
    <w:rPr>
      <w:rFonts w:asciiTheme="minorHAnsi" w:eastAsia="Calibri" w:hAnsiTheme="minorHAnsi"/>
      <w:sz w:val="22"/>
    </w:rPr>
  </w:style>
  <w:style w:type="paragraph" w:styleId="Title">
    <w:name w:val="Title"/>
    <w:basedOn w:val="Normal"/>
    <w:next w:val="Normal"/>
    <w:link w:val="TitleChar"/>
    <w:rsid w:val="00371FD2"/>
    <w:pPr>
      <w:spacing w:before="240" w:after="300"/>
    </w:pPr>
    <w:rPr>
      <w:rFonts w:asciiTheme="majorHAnsi" w:eastAsiaTheme="majorEastAsia" w:hAnsiTheme="majorHAnsi" w:cstheme="majorBidi"/>
      <w:b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rsid w:val="00AD4D6B"/>
    <w:rPr>
      <w:rFonts w:asciiTheme="majorHAnsi" w:eastAsiaTheme="majorEastAsia" w:hAnsiTheme="majorHAnsi" w:cstheme="majorBidi"/>
      <w:b/>
      <w:spacing w:val="5"/>
      <w:kern w:val="28"/>
      <w:sz w:val="60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rsid w:val="00EC72D0"/>
    <w:rPr>
      <w:rFonts w:asciiTheme="majorHAnsi" w:eastAsiaTheme="majorEastAsia" w:hAnsiTheme="majorHAnsi" w:cstheme="majorBidi"/>
      <w:b/>
      <w:bCs/>
      <w:spacing w:val="-4"/>
      <w:sz w:val="2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351D69"/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FD2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1769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POSTNOTE">
    <w:name w:val="POSTNOTE"/>
    <w:basedOn w:val="Normal"/>
    <w:uiPriority w:val="2"/>
    <w:rsid w:val="00371FD2"/>
    <w:pPr>
      <w:jc w:val="right"/>
    </w:pPr>
    <w:rPr>
      <w:rFonts w:ascii="Frutiger LT Std 55 Roman" w:hAnsi="Frutiger LT Std 55 Roman"/>
      <w:b/>
      <w:color w:val="3F1F62" w:themeColor="text2"/>
      <w:sz w:val="54"/>
    </w:rPr>
  </w:style>
  <w:style w:type="character" w:customStyle="1" w:styleId="NOTE">
    <w:name w:val="NOTE"/>
    <w:basedOn w:val="DefaultParagraphFont"/>
    <w:uiPriority w:val="2"/>
    <w:rsid w:val="00371FD2"/>
    <w:rPr>
      <w:color w:val="9180A7" w:themeColor="accent3"/>
    </w:rPr>
  </w:style>
  <w:style w:type="paragraph" w:customStyle="1" w:styleId="POSTNoteNumber">
    <w:name w:val="POST Note Number"/>
    <w:basedOn w:val="Normal"/>
    <w:next w:val="Title"/>
    <w:uiPriority w:val="2"/>
    <w:rsid w:val="00371FD2"/>
    <w:pPr>
      <w:spacing w:before="520"/>
      <w:jc w:val="right"/>
    </w:pPr>
    <w:rPr>
      <w:sz w:val="20"/>
    </w:rPr>
  </w:style>
  <w:style w:type="paragraph" w:customStyle="1" w:styleId="BasicParagraph">
    <w:name w:val="[Basic Paragraph]"/>
    <w:basedOn w:val="Normal"/>
    <w:uiPriority w:val="99"/>
    <w:rsid w:val="00726BB7"/>
    <w:pPr>
      <w:tabs>
        <w:tab w:val="left" w:pos="198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18"/>
      <w:lang w:eastAsia="en-GB"/>
    </w:rPr>
  </w:style>
  <w:style w:type="paragraph" w:customStyle="1" w:styleId="Para">
    <w:name w:val="Para"/>
    <w:basedOn w:val="Normal"/>
    <w:qFormat/>
    <w:rsid w:val="00B063FB"/>
    <w:pPr>
      <w:spacing w:after="240"/>
    </w:pPr>
  </w:style>
  <w:style w:type="character" w:customStyle="1" w:styleId="Heading3Char">
    <w:name w:val="Heading 3 Char"/>
    <w:basedOn w:val="DefaultParagraphFont"/>
    <w:link w:val="Heading3"/>
    <w:rsid w:val="00351D69"/>
    <w:rPr>
      <w:rFonts w:asciiTheme="majorHAnsi" w:eastAsiaTheme="majorEastAsia" w:hAnsiTheme="majorHAnsi" w:cstheme="majorBidi"/>
      <w:bCs/>
      <w:i/>
      <w:sz w:val="18"/>
      <w:szCs w:val="22"/>
      <w:lang w:eastAsia="en-US"/>
    </w:rPr>
  </w:style>
  <w:style w:type="paragraph" w:customStyle="1" w:styleId="ParaNoSpacing">
    <w:name w:val="Para No Spacing"/>
    <w:basedOn w:val="Normal"/>
    <w:qFormat/>
    <w:rsid w:val="00B063FB"/>
  </w:style>
  <w:style w:type="paragraph" w:customStyle="1" w:styleId="ParaBullet">
    <w:name w:val="Para Bullet"/>
    <w:basedOn w:val="Normal"/>
    <w:qFormat/>
    <w:rsid w:val="00B063FB"/>
    <w:pPr>
      <w:numPr>
        <w:numId w:val="17"/>
      </w:numPr>
      <w:spacing w:after="240"/>
      <w:contextualSpacing/>
    </w:pPr>
  </w:style>
  <w:style w:type="paragraph" w:styleId="ListParagraph">
    <w:name w:val="List Paragraph"/>
    <w:basedOn w:val="Normal"/>
    <w:uiPriority w:val="34"/>
    <w:qFormat/>
    <w:rsid w:val="00371FD2"/>
    <w:pPr>
      <w:ind w:left="720"/>
      <w:contextualSpacing/>
    </w:pPr>
  </w:style>
  <w:style w:type="paragraph" w:customStyle="1" w:styleId="OverviewHeading">
    <w:name w:val="Overview Heading"/>
    <w:basedOn w:val="Normal"/>
    <w:next w:val="OverviewParaBullet"/>
    <w:uiPriority w:val="1"/>
    <w:qFormat/>
    <w:rsid w:val="00371FD2"/>
    <w:pPr>
      <w:spacing w:before="113" w:after="57"/>
    </w:pPr>
    <w:rPr>
      <w:rFonts w:asciiTheme="majorHAnsi" w:eastAsia="Calibri" w:hAnsiTheme="majorHAnsi"/>
      <w:b/>
      <w:sz w:val="28"/>
    </w:rPr>
  </w:style>
  <w:style w:type="paragraph" w:customStyle="1" w:styleId="OverviewParaBullet">
    <w:name w:val="Overview Para Bullet"/>
    <w:basedOn w:val="ListParagraph"/>
    <w:uiPriority w:val="1"/>
    <w:qFormat/>
    <w:rsid w:val="00DF5EFF"/>
    <w:pPr>
      <w:numPr>
        <w:numId w:val="16"/>
      </w:numPr>
      <w:spacing w:after="113" w:line="280" w:lineRule="atLeast"/>
    </w:pPr>
    <w:rPr>
      <w:rFonts w:asciiTheme="minorHAnsi" w:eastAsia="Calibri" w:hAnsiTheme="minorHAnsi"/>
      <w:sz w:val="22"/>
    </w:rPr>
  </w:style>
  <w:style w:type="paragraph" w:styleId="Caption">
    <w:name w:val="caption"/>
    <w:basedOn w:val="Normal"/>
    <w:next w:val="Normal"/>
    <w:qFormat/>
    <w:rsid w:val="00371FD2"/>
    <w:rPr>
      <w:b/>
      <w:bCs/>
      <w:caps/>
      <w:color w:val="FF0000"/>
      <w:szCs w:val="18"/>
    </w:rPr>
  </w:style>
  <w:style w:type="paragraph" w:customStyle="1" w:styleId="ChartCaptionPara">
    <w:name w:val="Chart Caption Para"/>
    <w:basedOn w:val="Normal"/>
    <w:qFormat/>
    <w:rsid w:val="00371FD2"/>
    <w:rPr>
      <w:rFonts w:ascii="Arial Narrow" w:hAnsi="Arial Narrow"/>
    </w:rPr>
  </w:style>
  <w:style w:type="paragraph" w:customStyle="1" w:styleId="ChartCaptionHeading">
    <w:name w:val="Chart Caption Heading"/>
    <w:basedOn w:val="Normal"/>
    <w:next w:val="ChartCaptionPara"/>
    <w:qFormat/>
    <w:rsid w:val="00371FD2"/>
    <w:rPr>
      <w:b/>
      <w:caps/>
    </w:rPr>
  </w:style>
  <w:style w:type="paragraph" w:customStyle="1" w:styleId="TableHeading">
    <w:name w:val="Table Heading"/>
    <w:basedOn w:val="Normal"/>
    <w:rsid w:val="00371FD2"/>
    <w:pPr>
      <w:spacing w:line="180" w:lineRule="exact"/>
      <w:ind w:left="113"/>
    </w:pPr>
    <w:rPr>
      <w:rFonts w:ascii="NewsGoth BT" w:eastAsia="Times New Roman" w:hAnsi="NewsGoth BT"/>
      <w:b/>
      <w:szCs w:val="20"/>
      <w:lang w:eastAsia="en-GB"/>
    </w:rPr>
  </w:style>
  <w:style w:type="paragraph" w:customStyle="1" w:styleId="TableText">
    <w:name w:val="Table Text"/>
    <w:basedOn w:val="TableHeading"/>
    <w:rsid w:val="00371FD2"/>
    <w:rPr>
      <w:b w:val="0"/>
      <w:sz w:val="16"/>
    </w:rPr>
  </w:style>
  <w:style w:type="paragraph" w:customStyle="1" w:styleId="TableCaptionHeading">
    <w:name w:val="Table Caption Heading"/>
    <w:basedOn w:val="Normal"/>
    <w:qFormat/>
    <w:rsid w:val="00371FD2"/>
    <w:rPr>
      <w:b/>
    </w:rPr>
  </w:style>
  <w:style w:type="paragraph" w:styleId="EndnoteText">
    <w:name w:val="endnote text"/>
    <w:basedOn w:val="Normal"/>
    <w:link w:val="EndnoteTextChar"/>
    <w:rsid w:val="002901A0"/>
    <w:pPr>
      <w:tabs>
        <w:tab w:val="left" w:pos="199"/>
      </w:tabs>
      <w:spacing w:line="180" w:lineRule="atLeast"/>
      <w:ind w:left="199" w:hanging="199"/>
    </w:pPr>
    <w:rPr>
      <w:rFonts w:ascii="Arial Narrow" w:hAnsi="Arial Narrow"/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rsid w:val="002901A0"/>
    <w:rPr>
      <w:rFonts w:ascii="Arial Narrow" w:hAnsi="Arial Narrow"/>
      <w:sz w:val="16"/>
      <w:lang w:eastAsia="en-US"/>
    </w:rPr>
  </w:style>
  <w:style w:type="character" w:styleId="EndnoteReference">
    <w:name w:val="endnote reference"/>
    <w:basedOn w:val="DefaultParagraphFont"/>
    <w:uiPriority w:val="1"/>
    <w:rsid w:val="00371FD2"/>
    <w:rPr>
      <w:vertAlign w:val="superscript"/>
    </w:rPr>
  </w:style>
  <w:style w:type="paragraph" w:customStyle="1" w:styleId="POSTInformationPara">
    <w:name w:val="POST Information Para"/>
    <w:basedOn w:val="Normal"/>
    <w:uiPriority w:val="2"/>
    <w:rsid w:val="00371FD2"/>
    <w:pPr>
      <w:spacing w:line="200" w:lineRule="atLeast"/>
    </w:pPr>
    <w:rPr>
      <w:rFonts w:ascii="Arial Narrow" w:hAnsi="Arial Narrow"/>
      <w:sz w:val="16"/>
    </w:rPr>
  </w:style>
  <w:style w:type="paragraph" w:customStyle="1" w:styleId="ChartPara">
    <w:name w:val="Chart Para"/>
    <w:basedOn w:val="Normal"/>
    <w:qFormat/>
    <w:rsid w:val="00371FD2"/>
    <w:pPr>
      <w:spacing w:before="120" w:after="120"/>
    </w:pPr>
  </w:style>
  <w:style w:type="paragraph" w:customStyle="1" w:styleId="EndnoteHeading">
    <w:name w:val="Endnote Heading"/>
    <w:basedOn w:val="Normal"/>
    <w:next w:val="EndnoteText"/>
    <w:uiPriority w:val="2"/>
    <w:rsid w:val="00371FD2"/>
    <w:pPr>
      <w:spacing w:line="180" w:lineRule="atLeast"/>
    </w:pPr>
    <w:rPr>
      <w:rFonts w:ascii="Arial Narrow" w:hAnsi="Arial Narrow"/>
      <w:b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1F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7CA1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71FD2"/>
    <w:rPr>
      <w:vertAlign w:val="superscript"/>
    </w:rPr>
  </w:style>
  <w:style w:type="paragraph" w:customStyle="1" w:styleId="StylingNote">
    <w:name w:val="Styling Note"/>
    <w:basedOn w:val="Normal"/>
    <w:rsid w:val="00371FD2"/>
    <w:rPr>
      <w:vanish/>
      <w:color w:val="FF0000"/>
    </w:rPr>
  </w:style>
  <w:style w:type="paragraph" w:customStyle="1" w:styleId="BoxHeading1">
    <w:name w:val="Box Heading 1"/>
    <w:basedOn w:val="Normal"/>
    <w:next w:val="BoxPara"/>
    <w:qFormat/>
    <w:rsid w:val="00371FD2"/>
    <w:pPr>
      <w:keepNext/>
      <w:spacing w:line="220" w:lineRule="atLeast"/>
    </w:pPr>
    <w:rPr>
      <w:rFonts w:ascii="Arial Narrow" w:hAnsi="Arial Narrow"/>
      <w:b/>
    </w:rPr>
  </w:style>
  <w:style w:type="paragraph" w:customStyle="1" w:styleId="BoxPara">
    <w:name w:val="Box Para"/>
    <w:basedOn w:val="Normal"/>
    <w:qFormat/>
    <w:rsid w:val="00371FD2"/>
    <w:pPr>
      <w:spacing w:line="200" w:lineRule="atLeast"/>
    </w:pPr>
    <w:rPr>
      <w:rFonts w:ascii="Arial Narrow" w:hAnsi="Arial Narrow"/>
    </w:rPr>
  </w:style>
  <w:style w:type="paragraph" w:customStyle="1" w:styleId="BoxParaBullet">
    <w:name w:val="Box Para Bullet"/>
    <w:basedOn w:val="BoxPara"/>
    <w:qFormat/>
    <w:rsid w:val="00DF5EFF"/>
    <w:pPr>
      <w:numPr>
        <w:numId w:val="19"/>
      </w:numPr>
    </w:pPr>
    <w:rPr>
      <w:rFonts w:eastAsia="Calibri"/>
      <w:bCs/>
    </w:rPr>
  </w:style>
  <w:style w:type="table" w:styleId="TableGrid">
    <w:name w:val="Table Grid"/>
    <w:basedOn w:val="TableNormal"/>
    <w:uiPriority w:val="59"/>
    <w:rsid w:val="00371F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PNTitle">
    <w:name w:val="Header PN Title"/>
    <w:basedOn w:val="DefaultParagraphFont"/>
    <w:uiPriority w:val="1"/>
    <w:qFormat/>
    <w:rsid w:val="00371FD2"/>
    <w:rPr>
      <w:b/>
    </w:rPr>
  </w:style>
  <w:style w:type="paragraph" w:customStyle="1" w:styleId="Imageplacement">
    <w:name w:val="Image placement"/>
    <w:basedOn w:val="Normal"/>
    <w:next w:val="Summary"/>
    <w:uiPriority w:val="2"/>
    <w:qFormat/>
    <w:rsid w:val="007701A9"/>
    <w:rPr>
      <w:sz w:val="23"/>
    </w:rPr>
  </w:style>
  <w:style w:type="paragraph" w:customStyle="1" w:styleId="BoxHeading2">
    <w:name w:val="Box Heading 2"/>
    <w:basedOn w:val="BoxPara"/>
    <w:next w:val="BoxPara"/>
    <w:qFormat/>
    <w:rsid w:val="00371FD2"/>
    <w:pPr>
      <w:spacing w:before="70" w:line="220" w:lineRule="atLeast"/>
    </w:pPr>
    <w:rPr>
      <w:b/>
      <w:szCs w:val="17"/>
    </w:rPr>
  </w:style>
  <w:style w:type="paragraph" w:customStyle="1" w:styleId="BoldParaIntro">
    <w:name w:val="Bold Para Intro"/>
    <w:basedOn w:val="Normal"/>
    <w:next w:val="Normal"/>
    <w:rsid w:val="00371FD2"/>
    <w:pPr>
      <w:spacing w:after="120"/>
    </w:pPr>
    <w:rPr>
      <w:rFonts w:asciiTheme="minorHAnsi" w:eastAsia="Times New Roman" w:hAnsiTheme="minorHAnsi" w:cstheme="minorHAnsi"/>
      <w:b/>
      <w:sz w:val="22"/>
      <w:szCs w:val="20"/>
      <w:lang w:eastAsia="en-GB"/>
    </w:rPr>
  </w:style>
  <w:style w:type="paragraph" w:customStyle="1" w:styleId="PostText">
    <w:name w:val="Post Text"/>
    <w:basedOn w:val="Normal"/>
    <w:autoRedefine/>
    <w:rsid w:val="00371FD2"/>
    <w:pPr>
      <w:pBdr>
        <w:top w:val="single" w:sz="4" w:space="1" w:color="auto"/>
      </w:pBdr>
      <w:spacing w:after="60" w:line="180" w:lineRule="exact"/>
    </w:pPr>
    <w:rPr>
      <w:rFonts w:ascii="NewsGoth BT" w:eastAsia="Times New Roman" w:hAnsi="NewsGoth BT"/>
      <w:sz w:val="14"/>
      <w:szCs w:val="20"/>
      <w:lang w:eastAsia="en-GB"/>
    </w:rPr>
  </w:style>
  <w:style w:type="paragraph" w:customStyle="1" w:styleId="Summary">
    <w:name w:val="Summary"/>
    <w:basedOn w:val="Normal"/>
    <w:uiPriority w:val="3"/>
    <w:rsid w:val="002B7C6D"/>
    <w:rPr>
      <w:sz w:val="23"/>
    </w:rPr>
  </w:style>
  <w:style w:type="numbering" w:customStyle="1" w:styleId="OverviewBulletedList">
    <w:name w:val="Overview Bulleted List"/>
    <w:uiPriority w:val="99"/>
    <w:rsid w:val="00DF5EFF"/>
    <w:pPr>
      <w:numPr>
        <w:numId w:val="16"/>
      </w:numPr>
    </w:pPr>
  </w:style>
  <w:style w:type="numbering" w:customStyle="1" w:styleId="ParaBulletedList">
    <w:name w:val="Para Bulleted List"/>
    <w:uiPriority w:val="99"/>
    <w:rsid w:val="00DF5EFF"/>
    <w:pPr>
      <w:numPr>
        <w:numId w:val="17"/>
      </w:numPr>
    </w:pPr>
  </w:style>
  <w:style w:type="numbering" w:customStyle="1" w:styleId="BoxParaBulletedList">
    <w:name w:val="Box Para Bulleted List"/>
    <w:uiPriority w:val="99"/>
    <w:rsid w:val="00DF5EFF"/>
    <w:pPr>
      <w:numPr>
        <w:numId w:val="19"/>
      </w:numPr>
    </w:pPr>
  </w:style>
  <w:style w:type="character" w:customStyle="1" w:styleId="Logo">
    <w:name w:val="Logo"/>
    <w:basedOn w:val="DefaultParagraphFont"/>
    <w:uiPriority w:val="1"/>
    <w:rsid w:val="006628B0"/>
    <w:rPr>
      <w:vanish w:val="0"/>
    </w:rPr>
  </w:style>
  <w:style w:type="paragraph" w:customStyle="1" w:styleId="POSTDetails">
    <w:name w:val="POST Details"/>
    <w:basedOn w:val="Normal"/>
    <w:uiPriority w:val="99"/>
    <w:rsid w:val="004762D2"/>
    <w:pPr>
      <w:spacing w:before="65"/>
    </w:pPr>
    <w:rPr>
      <w:rFonts w:ascii="Arial Narrow" w:hAnsi="Arial Narrow"/>
      <w:b/>
      <w:color w:val="FFFFFF" w:themeColor="background1"/>
      <w:sz w:val="16"/>
    </w:rPr>
  </w:style>
  <w:style w:type="character" w:customStyle="1" w:styleId="POSTNoteNumber0">
    <w:name w:val="POSTNoteNumber"/>
    <w:basedOn w:val="DefaultParagraphFont"/>
    <w:uiPriority w:val="1"/>
    <w:rsid w:val="002066C4"/>
  </w:style>
  <w:style w:type="paragraph" w:styleId="BalloonText">
    <w:name w:val="Balloon Text"/>
    <w:basedOn w:val="Normal"/>
    <w:link w:val="BalloonTextChar"/>
    <w:uiPriority w:val="99"/>
    <w:semiHidden/>
    <w:unhideWhenUsed/>
    <w:rsid w:val="000942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4C"/>
    <w:rPr>
      <w:rFonts w:ascii="Tahoma" w:hAnsi="Tahoma" w:cs="Tahoma"/>
      <w:sz w:val="16"/>
      <w:szCs w:val="16"/>
      <w:lang w:eastAsia="en-US"/>
    </w:rPr>
  </w:style>
  <w:style w:type="paragraph" w:customStyle="1" w:styleId="BulletInBox">
    <w:name w:val="Bullet In Box"/>
    <w:basedOn w:val="Normal"/>
    <w:rsid w:val="0009424C"/>
    <w:pPr>
      <w:numPr>
        <w:numId w:val="21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9" w:color="auto"/>
      </w:pBdr>
      <w:tabs>
        <w:tab w:val="clear" w:pos="360"/>
      </w:tabs>
      <w:spacing w:line="200" w:lineRule="exact"/>
      <w:ind w:left="624" w:right="210"/>
    </w:pPr>
    <w:rPr>
      <w:rFonts w:ascii="NewsGoth BT" w:eastAsia="Times New Roman" w:hAnsi="NewsGoth BT"/>
      <w:snapToGrid w:val="0"/>
      <w:sz w:val="17"/>
      <w:szCs w:val="20"/>
    </w:rPr>
  </w:style>
  <w:style w:type="paragraph" w:customStyle="1" w:styleId="BoxedHeadings">
    <w:name w:val="Boxed Headings"/>
    <w:basedOn w:val="Normal"/>
    <w:rsid w:val="0009424C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9" w:color="auto"/>
      </w:pBdr>
      <w:spacing w:line="200" w:lineRule="exact"/>
      <w:ind w:left="284" w:right="210"/>
    </w:pPr>
    <w:rPr>
      <w:rFonts w:ascii="NewsGoth BT" w:eastAsia="Times New Roman" w:hAnsi="NewsGoth BT"/>
      <w:b/>
      <w:snapToGrid w:val="0"/>
      <w:sz w:val="20"/>
      <w:szCs w:val="20"/>
    </w:rPr>
  </w:style>
  <w:style w:type="paragraph" w:customStyle="1" w:styleId="BulletLLInBox">
    <w:name w:val="BulletLL In Box"/>
    <w:basedOn w:val="BulletInBox"/>
    <w:next w:val="Normal"/>
    <w:rsid w:val="0009424C"/>
    <w:pPr>
      <w:spacing w:after="120"/>
    </w:pPr>
  </w:style>
  <w:style w:type="paragraph" w:customStyle="1" w:styleId="Number">
    <w:name w:val="Number"/>
    <w:basedOn w:val="Date"/>
    <w:rsid w:val="0016144F"/>
    <w:pPr>
      <w:spacing w:line="240" w:lineRule="exact"/>
    </w:pPr>
    <w:rPr>
      <w:rFonts w:ascii="NewsGoth BT" w:eastAsia="Times New Roman" w:hAnsi="NewsGoth BT"/>
      <w:sz w:val="20"/>
      <w:szCs w:val="20"/>
      <w:lang w:eastAsia="en-GB"/>
    </w:rPr>
  </w:style>
  <w:style w:type="paragraph" w:customStyle="1" w:styleId="Web">
    <w:name w:val="Web"/>
    <w:basedOn w:val="PostText"/>
    <w:rsid w:val="0016144F"/>
    <w:pPr>
      <w:pBdr>
        <w:top w:val="none" w:sz="0" w:space="0" w:color="auto"/>
      </w:pBdr>
      <w:spacing w:after="0" w:line="240" w:lineRule="exact"/>
    </w:pPr>
    <w:rPr>
      <w:b/>
      <w:sz w:val="24"/>
    </w:rPr>
  </w:style>
  <w:style w:type="character" w:styleId="Hyperlink">
    <w:name w:val="Hyperlink"/>
    <w:basedOn w:val="DefaultParagraphFont"/>
    <w:rsid w:val="0016144F"/>
    <w:rPr>
      <w:color w:val="0000FF"/>
      <w:u w:val="single"/>
    </w:rPr>
  </w:style>
  <w:style w:type="paragraph" w:styleId="ListNumber">
    <w:name w:val="List Number"/>
    <w:basedOn w:val="Normal"/>
    <w:rsid w:val="0016144F"/>
    <w:pPr>
      <w:numPr>
        <w:numId w:val="25"/>
      </w:numPr>
      <w:spacing w:after="240" w:line="240" w:lineRule="exact"/>
    </w:pPr>
    <w:rPr>
      <w:rFonts w:ascii="NewsGoth BT" w:eastAsia="Times New Roman" w:hAnsi="NewsGoth BT"/>
      <w:sz w:val="20"/>
      <w:szCs w:val="20"/>
      <w:lang w:eastAsia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144F"/>
  </w:style>
  <w:style w:type="character" w:customStyle="1" w:styleId="DateChar">
    <w:name w:val="Date Char"/>
    <w:basedOn w:val="DefaultParagraphFont"/>
    <w:link w:val="Date"/>
    <w:uiPriority w:val="99"/>
    <w:semiHidden/>
    <w:rsid w:val="0016144F"/>
    <w:rPr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1B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1B1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0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6F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6FE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93597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8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2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2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6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338001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20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85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072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89707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32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566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590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998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9731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764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163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836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703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6506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4568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4359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26771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116694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06573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3986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5309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6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31" Type="http://schemas.openxmlformats.org/officeDocument/2006/relationships/footer" Target="footer9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header" Target="header8.xml"/><Relationship Id="rId30" Type="http://schemas.openxmlformats.org/officeDocument/2006/relationships/header" Target="header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johno\AppData\Local\Microsoft\Windows\Temporary%20Internet%20Files\Content.Outlook\12Z0BC44\POST%20Note%20v0%2010.dotm" TargetMode="External"/></Relationships>
</file>

<file path=word/theme/theme1.xml><?xml version="1.0" encoding="utf-8"?>
<a:theme xmlns:a="http://schemas.openxmlformats.org/drawingml/2006/main" name="Office Theme">
  <a:themeElements>
    <a:clrScheme name="POST Note VIG Colours">
      <a:dk1>
        <a:sysClr val="windowText" lastClr="000000"/>
      </a:dk1>
      <a:lt1>
        <a:sysClr val="window" lastClr="FFFFFF"/>
      </a:lt1>
      <a:dk2>
        <a:srgbClr val="3F1F62"/>
      </a:dk2>
      <a:lt2>
        <a:srgbClr val="EEECE1"/>
      </a:lt2>
      <a:accent1>
        <a:srgbClr val="3F1F62"/>
      </a:accent1>
      <a:accent2>
        <a:srgbClr val="4B504F"/>
      </a:accent2>
      <a:accent3>
        <a:srgbClr val="9180A7"/>
      </a:accent3>
      <a:accent4>
        <a:srgbClr val="EDEDED"/>
      </a:accent4>
      <a:accent5>
        <a:srgbClr val="CECFD1"/>
      </a:accent5>
      <a:accent6>
        <a:srgbClr val="F79646"/>
      </a:accent6>
      <a:hlink>
        <a:srgbClr val="0000FF"/>
      </a:hlink>
      <a:folHlink>
        <a:srgbClr val="800080"/>
      </a:folHlink>
    </a:clrScheme>
    <a:fontScheme name="POSTNote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4600776d-0a3c-44b4-bff2-0ceaafb13046" xsi:nil="true"/>
    <TaxCatchAll xmlns="4600776d-0a3c-44b4-bff2-0ceaafb13046">
      <Value>3</Value>
    </TaxCatchAll>
    <g3ef09377e3444258679b6035a1ff93a xmlns="4600776d-0a3c-44b4-bff2-0ceaafb13046">
      <Terms xmlns="http://schemas.microsoft.com/office/infopath/2007/PartnerControls"/>
    </g3ef09377e3444258679b6035a1ff93a>
    <k5b153ee974a4a57a7568e533217f2cb xmlns="4600776d-0a3c-44b4-bff2-0ceaafb13046">
      <Terms xmlns="http://schemas.microsoft.com/office/infopath/2007/PartnerControls"/>
    </k5b153ee974a4a57a7568e533217f2cb>
    <Month xmlns="c8712b3e-5ba1-4f7f-bdfc-bafa88ecb25d" xsi:nil="true"/>
    <j6c5b17cd04246da82e5604daf08bc68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Procedures And Guidance</TermName>
          <TermId xmlns="http://schemas.microsoft.com/office/infopath/2007/PartnerControls">ff371ca7-c6fe-44b5-885b-2b2af847cc2a</TermId>
        </TermInfo>
      </Terms>
    </j6c5b17cd04246da82e5604daf08bc68>
    <Research_x0020_Area xmlns="c8712b3e-5ba1-4f7f-bdfc-bafa88ecb25d" xsi:nil="true"/>
    <TransfertoArchives xmlns="4600776d-0a3c-44b4-bff2-0ceaafb13046">false</TransfertoArchives>
    <Year xmlns="4600776d-0a3c-44b4-bff2-0ceaafb13046" xsi:nil="true"/>
    <cd0fc526a5c840319a97fd94028e9904 xmlns="4600776d-0a3c-44b4-bff2-0ceaafb13046">
      <Terms xmlns="http://schemas.microsoft.com/office/infopath/2007/PartnerControls"/>
    </cd0fc526a5c840319a97fd94028e9904>
    <c4838c65c76546ae93d5703426802f7f xmlns="4600776d-0a3c-44b4-bff2-0ceaafb13046">
      <Terms xmlns="http://schemas.microsoft.com/office/infopath/2007/PartnerControls"/>
    </c4838c65c76546ae93d5703426802f7f>
    <RetentionTriggerDate xmlns="4600776d-0a3c-44b4-bff2-0ceaafb1304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7F46D2793B2419D00E6B6158CE9A3" ma:contentTypeVersion="596" ma:contentTypeDescription="Create a new document." ma:contentTypeScope="" ma:versionID="62c72158a25231fa42bf8c34bfacdf79">
  <xsd:schema xmlns:xsd="http://www.w3.org/2001/XMLSchema" xmlns:xs="http://www.w3.org/2001/XMLSchema" xmlns:p="http://schemas.microsoft.com/office/2006/metadata/properties" xmlns:ns2="c8712b3e-5ba1-4f7f-bdfc-bafa88ecb25d" xmlns:ns3="4600776d-0a3c-44b4-bff2-0ceaafb13046" xmlns:ns4="a03b1866-5d2c-498e-bed2-b9a6fe32789c" targetNamespace="http://schemas.microsoft.com/office/2006/metadata/properties" ma:root="true" ma:fieldsID="d7ada8dc3ab929227e903e0f76c5d830" ns2:_="" ns3:_="" ns4:_="">
    <xsd:import namespace="c8712b3e-5ba1-4f7f-bdfc-bafa88ecb25d"/>
    <xsd:import namespace="4600776d-0a3c-44b4-bff2-0ceaafb13046"/>
    <xsd:import namespace="a03b1866-5d2c-498e-bed2-b9a6fe3278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Year" minOccurs="0"/>
                <xsd:element ref="ns2:Month" minOccurs="0"/>
                <xsd:element ref="ns2:Research_x0020_Area" minOccurs="0"/>
                <xsd:element ref="ns3:c4838c65c76546ae93d5703426802f7f" minOccurs="0"/>
                <xsd:element ref="ns3:TaxCatchAll" minOccurs="0"/>
                <xsd:element ref="ns3:TaxCatchAllLabel" minOccurs="0"/>
                <xsd:element ref="ns3:j6c5b17cd04246da82e5604daf08bc68" minOccurs="0"/>
                <xsd:element ref="ns3:g3ef09377e3444258679b6035a1ff93a" minOccurs="0"/>
                <xsd:element ref="ns3:cd0fc526a5c840319a97fd94028e9904" minOccurs="0"/>
                <xsd:element ref="ns3:k5b153ee974a4a57a7568e533217f2cb" minOccurs="0"/>
                <xsd:element ref="ns3:RecordNumber" minOccurs="0"/>
                <xsd:element ref="ns3:RetentionTriggerDate" minOccurs="0"/>
                <xsd:element ref="ns3:TransfertoArchive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12b3e-5ba1-4f7f-bdfc-bafa88ecb2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onth" ma:index="12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Research_x0020_Area" ma:index="13" nillable="true" ma:displayName="Research Area" ma:format="Dropdown" ma:internalName="Research_x0020_Area">
      <xsd:simpleType>
        <xsd:restriction base="dms:Choice">
          <xsd:enumeration value="Energy"/>
          <xsd:enumeration value="Environment"/>
          <xsd:enumeration value="Health &amp; Medicine"/>
          <xsd:enumeration value="Physical Sciences"/>
          <xsd:enumeration value="Science Policy"/>
          <xsd:enumeration value="Social Science"/>
        </xsd:restriction>
      </xsd:simple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0776d-0a3c-44b4-bff2-0ceaafb13046" elementFormDefault="qualified">
    <xsd:import namespace="http://schemas.microsoft.com/office/2006/documentManagement/types"/>
    <xsd:import namespace="http://schemas.microsoft.com/office/infopath/2007/PartnerControls"/>
    <xsd:element name="Year" ma:index="11" nillable="true" ma:displayName="Year" ma:format="Dropdown" ma:internalName="Ye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c4838c65c76546ae93d5703426802f7f" ma:index="14" nillable="true" ma:taxonomy="true" ma:internalName="c4838c65c76546ae93d5703426802f7f" ma:taxonomyFieldName="RMKeyword1" ma:displayName="RM Keyword 1" ma:default="1;#Managing Our Team|654995f7-ea9b-4762-8311-20441b7e19f6" ma:fieldId="{c4838c65-c765-46ae-93d5-703426802f7f}" ma:sspId="eb37f91c-4bb8-4ab3-bc5a-cd8753815459" ma:termSetId="6ce78382-c8e8-44b0-9862-0d52dc2f4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838f842a-a178-4db3-bdbc-246f05290165}" ma:internalName="TaxCatchAll" ma:showField="CatchAllData" ma:web="c8712b3e-5ba1-4f7f-bdfc-bafa88ecb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838f842a-a178-4db3-bdbc-246f05290165}" ma:internalName="TaxCatchAllLabel" ma:readOnly="true" ma:showField="CatchAllDataLabel" ma:web="c8712b3e-5ba1-4f7f-bdfc-bafa88ecb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6c5b17cd04246da82e5604daf08bc68" ma:index="18" nillable="true" ma:taxonomy="true" ma:internalName="j6c5b17cd04246da82e5604daf08bc68" ma:taxonomyFieldName="RMKeyword2" ma:displayName="RM Keyword 2" ma:default="" ma:fieldId="{36c5b17c-d042-46da-82e5-604daf08bc68}" ma:sspId="eb37f91c-4bb8-4ab3-bc5a-cd8753815459" ma:termSetId="6d4083f0-4a5b-4f0d-bf61-1a7bc95d06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ef09377e3444258679b6035a1ff93a" ma:index="20" nillable="true" ma:taxonomy="true" ma:internalName="g3ef09377e3444258679b6035a1ff93a" ma:taxonomyFieldName="RMKeyword3" ma:displayName="RM Keyword 3" ma:default="" ma:fieldId="{03ef0937-7e34-4425-8679-b6035a1ff93a}" ma:sspId="eb37f91c-4bb8-4ab3-bc5a-cd8753815459" ma:termSetId="4114c526-84fc-4c3e-bdac-645514365e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0fc526a5c840319a97fd94028e9904" ma:index="22" nillable="true" ma:taxonomy="true" ma:internalName="cd0fc526a5c840319a97fd94028e9904" ma:taxonomyFieldName="RMKeyword4" ma:displayName="RM Keyword 4" ma:default="" ma:fieldId="{cd0fc526-a5c8-4031-9a97-fd94028e9904}" ma:sspId="eb37f91c-4bb8-4ab3-bc5a-cd8753815459" ma:termSetId="35662a10-3587-4b3e-a59c-955899b59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b153ee974a4a57a7568e533217f2cb" ma:index="24" nillable="true" ma:taxonomy="true" ma:internalName="k5b153ee974a4a57a7568e533217f2cb" ma:taxonomyFieldName="ProtectiveMarking" ma:displayName="Protective Marking" ma:default="12;#Restricted|03fb2ae6-3ed1-4e8a-b2d7-d39355e21de7" ma:fieldId="{45b153ee-974a-4a57-a756-8e533217f2cb}" ma:sspId="eb37f91c-4bb8-4ab3-bc5a-cd8753815459" ma:termSetId="a21652b8-fc26-4b81-81c8-686b596c9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Number" ma:index="26" nillable="true" ma:displayName="Record Number" ma:indexed="true" ma:internalName="RecordNumber">
      <xsd:simpleType>
        <xsd:restriction base="dms:Text">
          <xsd:maxLength value="255"/>
        </xsd:restriction>
      </xsd:simpleType>
    </xsd:element>
    <xsd:element name="RetentionTriggerDate" ma:index="27" nillable="true" ma:displayName="Retention Trigger Date" ma:format="DateOnly" ma:internalName="RetentionTriggerDate">
      <xsd:simpleType>
        <xsd:restriction base="dms:DateTime"/>
      </xsd:simpleType>
    </xsd:element>
    <xsd:element name="TransfertoArchives" ma:index="28" nillable="true" ma:displayName="Transfer to Archives" ma:default="0" ma:internalName="TransfertoArchive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b1866-5d2c-498e-bed2-b9a6fe327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2F7630C-C1E3-4224-BE07-6C6C92BB18D0}">
  <ds:schemaRefs>
    <ds:schemaRef ds:uri="http://schemas.microsoft.com/office/2006/metadata/properties"/>
    <ds:schemaRef ds:uri="http://schemas.microsoft.com/office/infopath/2007/PartnerControls"/>
    <ds:schemaRef ds:uri="4600776d-0a3c-44b4-bff2-0ceaafb13046"/>
    <ds:schemaRef ds:uri="c8712b3e-5ba1-4f7f-bdfc-bafa88ecb25d"/>
  </ds:schemaRefs>
</ds:datastoreItem>
</file>

<file path=customXml/itemProps2.xml><?xml version="1.0" encoding="utf-8"?>
<ds:datastoreItem xmlns:ds="http://schemas.openxmlformats.org/officeDocument/2006/customXml" ds:itemID="{4956A8E9-196D-475C-ADA6-52CCC42132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603097-25D1-4193-AFB3-32F0F21EC6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FDD314-654C-4630-891C-7DD450167E2E}"/>
</file>

<file path=customXml/itemProps5.xml><?xml version="1.0" encoding="utf-8"?>
<ds:datastoreItem xmlns:ds="http://schemas.openxmlformats.org/officeDocument/2006/customXml" ds:itemID="{177DFA8D-9A0D-4E99-BA4B-FE40A4A0C48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 Note v0 10.dotm</Template>
  <TotalTime>0</TotalTime>
  <Pages>1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Houses of Parliament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 John</dc:creator>
  <cp:keywords>SJames;Mumford;winston;ajames;burt;alphey;beech;lines;cotter;defra</cp:keywords>
  <cp:lastModifiedBy>VAGNONI, Cristiana</cp:lastModifiedBy>
  <cp:revision>1</cp:revision>
  <cp:lastPrinted>2010-06-29T12:41:00Z</cp:lastPrinted>
  <dcterms:created xsi:type="dcterms:W3CDTF">2021-04-22T16:43:00Z</dcterms:created>
  <dcterms:modified xsi:type="dcterms:W3CDTF">2021-04-22T16:43:00Z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TNoteNumber">
    <vt:lpwstr>XXX June 2010</vt:lpwstr>
  </property>
  <property fmtid="{D5CDD505-2E9C-101B-9397-08002B2CF9AE}" pid="3" name="POSTNoteTitle">
    <vt:lpwstr>Genetically Modified Insects</vt:lpwstr>
  </property>
  <property fmtid="{D5CDD505-2E9C-101B-9397-08002B2CF9AE}" pid="4" name="Mendeley Citation Style_1">
    <vt:lpwstr>http://www.zotero.org/styles/apa</vt:lpwstr>
  </property>
  <property fmtid="{D5CDD505-2E9C-101B-9397-08002B2CF9AE}" pid="5" name="ContentTypeId">
    <vt:lpwstr>0x010100AA97F46D2793B2419D00E6B6158CE9A3</vt:lpwstr>
  </property>
  <property fmtid="{D5CDD505-2E9C-101B-9397-08002B2CF9AE}" pid="6" name="Order">
    <vt:r8>100</vt:r8>
  </property>
  <property fmtid="{D5CDD505-2E9C-101B-9397-08002B2CF9AE}" pid="7" name="RMKeyword2">
    <vt:lpwstr>3;#Procedures And Guidance|ff371ca7-c6fe-44b5-885b-2b2af847cc2a</vt:lpwstr>
  </property>
  <property fmtid="{D5CDD505-2E9C-101B-9397-08002B2CF9AE}" pid="8" name="ProtectiveMarking">
    <vt:lpwstr/>
  </property>
  <property fmtid="{D5CDD505-2E9C-101B-9397-08002B2CF9AE}" pid="9" name="RMKeyword3">
    <vt:lpwstr/>
  </property>
  <property fmtid="{D5CDD505-2E9C-101B-9397-08002B2CF9AE}" pid="10" name="RMKeyword1">
    <vt:lpwstr/>
  </property>
  <property fmtid="{D5CDD505-2E9C-101B-9397-08002B2CF9AE}" pid="11" name="RMKeyword4">
    <vt:lpwstr/>
  </property>
  <property fmtid="{D5CDD505-2E9C-101B-9397-08002B2CF9AE}" pid="12" name="AuthorIds_UIVersion_1024">
    <vt:lpwstr>9694</vt:lpwstr>
  </property>
  <property fmtid="{D5CDD505-2E9C-101B-9397-08002B2CF9AE}" pid="13" name="AuthorIds_UIVersion_2048">
    <vt:lpwstr>9716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UpdateDocProperties_1" visible="true" label="Update POST Note number and title" onAction="UpdateDocProperties" imageMso="AutoFormat"/>
        <mso:button idQ="doc:HideFrontCoverGraphics_1" visible="true" label="Hide front cover artwork" onAction="HideFrontCoverGraphics" imageMso="CharacterBorder"/>
        <mso:button idQ="doc:ShowFrontCoverGraphics_1" visible="true" label="Show front cover artwork" onAction="ShowFrontCoverGraphics" imageMso="CharacterShading"/>
        <mso:control idQ="mso:ParagraphMarks" visible="true"/>
        <mso:control idQ="mso:FilePrintPreview" visible="true"/>
        <mso:button idQ="doc:InsertPOSTInfo_1" visible="true" label="Insert POST information on last page" onAction="InsertPOSTInfo" imageMso="SlideMasterClipArtPlaceholderInsert"/>
      </mso:documentControls>
    </mso:qat>
  </mso:ribbon>
</mso:customUI>
</file>